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7D" w:rsidRPr="0039277D" w:rsidRDefault="0039277D" w:rsidP="0039277D">
      <w:pPr>
        <w:jc w:val="right"/>
        <w:rPr>
          <w:rFonts w:ascii="Times New Roman" w:eastAsia="Times New Roman" w:hAnsi="Times New Roman" w:cs="Times New Roman"/>
          <w:sz w:val="24"/>
          <w:szCs w:val="24"/>
          <w:lang w:val="ru-RU"/>
        </w:rPr>
      </w:pPr>
      <w:r w:rsidRPr="0039277D">
        <w:rPr>
          <w:rFonts w:ascii="Times New Roman" w:eastAsia="Times New Roman" w:hAnsi="Times New Roman" w:cs="Times New Roman"/>
          <w:b/>
          <w:bCs/>
          <w:sz w:val="44"/>
          <w:szCs w:val="44"/>
          <w:lang w:val="ru-RU"/>
        </w:rPr>
        <w:t>02-01</w:t>
      </w:r>
    </w:p>
    <w:p w:rsidR="0039277D" w:rsidRPr="0039277D" w:rsidRDefault="0039277D" w:rsidP="0039277D">
      <w:pPr>
        <w:tabs>
          <w:tab w:val="center" w:pos="4780"/>
          <w:tab w:val="right" w:pos="9560"/>
        </w:tabs>
        <w:spacing w:after="0" w:line="240" w:lineRule="auto"/>
        <w:rPr>
          <w:rFonts w:ascii="Times New Roman" w:eastAsia="Times New Roman" w:hAnsi="Times New Roman" w:cs="Times New Roman"/>
          <w:sz w:val="24"/>
          <w:szCs w:val="24"/>
          <w:lang w:val="ru-RU"/>
        </w:rPr>
      </w:pPr>
      <w:r w:rsidRPr="0039277D">
        <w:rPr>
          <w:rFonts w:ascii="Times New Roman" w:eastAsia="Times New Roman" w:hAnsi="Times New Roman" w:cs="Times New Roman"/>
          <w:sz w:val="24"/>
          <w:szCs w:val="24"/>
          <w:lang w:val="ru-RU"/>
        </w:rPr>
        <w:tab/>
        <w:t xml:space="preserve">Муниципальное автономное общеобразовательное учреждение </w:t>
      </w:r>
      <w:r w:rsidRPr="0039277D">
        <w:rPr>
          <w:rFonts w:ascii="Times New Roman" w:eastAsia="Times New Roman" w:hAnsi="Times New Roman" w:cs="Times New Roman"/>
          <w:sz w:val="24"/>
          <w:szCs w:val="24"/>
          <w:lang w:val="ru-RU"/>
        </w:rPr>
        <w:tab/>
      </w:r>
    </w:p>
    <w:p w:rsidR="0039277D" w:rsidRPr="0039277D" w:rsidRDefault="0039277D" w:rsidP="0039277D">
      <w:pPr>
        <w:spacing w:after="0" w:line="240" w:lineRule="auto"/>
        <w:jc w:val="center"/>
        <w:rPr>
          <w:rFonts w:ascii="Times New Roman" w:eastAsia="Times New Roman" w:hAnsi="Times New Roman" w:cs="Times New Roman"/>
          <w:sz w:val="24"/>
          <w:szCs w:val="24"/>
          <w:lang w:val="ru-RU"/>
        </w:rPr>
      </w:pPr>
      <w:r w:rsidRPr="0039277D">
        <w:rPr>
          <w:rFonts w:ascii="Times New Roman" w:eastAsia="Times New Roman" w:hAnsi="Times New Roman" w:cs="Times New Roman"/>
          <w:sz w:val="24"/>
          <w:szCs w:val="24"/>
          <w:lang w:val="ru-RU"/>
        </w:rPr>
        <w:t>«Средняя общеобразовательная школа №1 с углублённым изучением отдельных предметов им. И.А. Куратова» г. Сыктывкара</w:t>
      </w:r>
    </w:p>
    <w:p w:rsidR="0039277D" w:rsidRPr="0039277D" w:rsidRDefault="0039277D" w:rsidP="0039277D">
      <w:pPr>
        <w:spacing w:after="0" w:line="240" w:lineRule="auto"/>
        <w:jc w:val="center"/>
        <w:rPr>
          <w:rFonts w:ascii="Times New Roman" w:eastAsia="Times New Roman" w:hAnsi="Times New Roman" w:cs="Times New Roman"/>
          <w:sz w:val="24"/>
          <w:szCs w:val="24"/>
          <w:lang w:val="ru-RU"/>
        </w:rPr>
      </w:pPr>
      <w:r w:rsidRPr="0039277D">
        <w:rPr>
          <w:rFonts w:ascii="Times New Roman" w:eastAsia="Times New Roman" w:hAnsi="Times New Roman" w:cs="Times New Roman"/>
          <w:sz w:val="24"/>
          <w:szCs w:val="24"/>
          <w:lang w:val="ru-RU"/>
        </w:rPr>
        <w:t>«</w:t>
      </w:r>
      <w:proofErr w:type="spellStart"/>
      <w:r w:rsidRPr="0039277D">
        <w:rPr>
          <w:rFonts w:ascii="Times New Roman" w:eastAsia="Times New Roman" w:hAnsi="Times New Roman" w:cs="Times New Roman"/>
          <w:sz w:val="24"/>
          <w:szCs w:val="24"/>
          <w:lang w:val="ru-RU"/>
        </w:rPr>
        <w:t>Öткымын</w:t>
      </w:r>
      <w:proofErr w:type="spellEnd"/>
      <w:r w:rsidRPr="0039277D">
        <w:rPr>
          <w:rFonts w:ascii="Times New Roman" w:eastAsia="Times New Roman" w:hAnsi="Times New Roman" w:cs="Times New Roman"/>
          <w:sz w:val="24"/>
          <w:szCs w:val="24"/>
          <w:lang w:val="ru-RU"/>
        </w:rPr>
        <w:t xml:space="preserve"> предмет </w:t>
      </w:r>
      <w:proofErr w:type="spellStart"/>
      <w:r w:rsidRPr="0039277D">
        <w:rPr>
          <w:rFonts w:ascii="Times New Roman" w:eastAsia="Times New Roman" w:hAnsi="Times New Roman" w:cs="Times New Roman"/>
          <w:sz w:val="24"/>
          <w:szCs w:val="24"/>
          <w:lang w:val="ru-RU"/>
        </w:rPr>
        <w:t>пыд</w:t>
      </w:r>
      <w:r w:rsidRPr="0039277D">
        <w:rPr>
          <w:rFonts w:ascii="Times New Roman" w:eastAsia="Times New Roman" w:hAnsi="Times New Roman" w:cs="Times New Roman"/>
          <w:sz w:val="24"/>
          <w:szCs w:val="24"/>
        </w:rPr>
        <w:t>i</w:t>
      </w:r>
      <w:r w:rsidRPr="0039277D">
        <w:rPr>
          <w:rFonts w:ascii="Times New Roman" w:eastAsia="Times New Roman" w:hAnsi="Times New Roman" w:cs="Times New Roman"/>
          <w:sz w:val="24"/>
          <w:szCs w:val="24"/>
          <w:lang w:val="ru-RU"/>
        </w:rPr>
        <w:t>сянь</w:t>
      </w:r>
      <w:proofErr w:type="spellEnd"/>
      <w:r w:rsidRPr="0039277D">
        <w:rPr>
          <w:rFonts w:ascii="Times New Roman" w:eastAsia="Times New Roman" w:hAnsi="Times New Roman" w:cs="Times New Roman"/>
          <w:sz w:val="24"/>
          <w:szCs w:val="24"/>
          <w:lang w:val="ru-RU"/>
        </w:rPr>
        <w:t xml:space="preserve"> </w:t>
      </w:r>
      <w:proofErr w:type="spellStart"/>
      <w:r w:rsidRPr="0039277D">
        <w:rPr>
          <w:rFonts w:ascii="Times New Roman" w:eastAsia="Times New Roman" w:hAnsi="Times New Roman" w:cs="Times New Roman"/>
          <w:sz w:val="24"/>
          <w:szCs w:val="24"/>
          <w:lang w:val="ru-RU"/>
        </w:rPr>
        <w:t>велöдан</w:t>
      </w:r>
      <w:proofErr w:type="spellEnd"/>
      <w:r w:rsidRPr="0039277D">
        <w:rPr>
          <w:rFonts w:ascii="Times New Roman" w:eastAsia="Times New Roman" w:hAnsi="Times New Roman" w:cs="Times New Roman"/>
          <w:sz w:val="24"/>
          <w:szCs w:val="24"/>
          <w:lang w:val="ru-RU"/>
        </w:rPr>
        <w:t xml:space="preserve"> И.А. </w:t>
      </w:r>
      <w:proofErr w:type="spellStart"/>
      <w:r w:rsidRPr="0039277D">
        <w:rPr>
          <w:rFonts w:ascii="Times New Roman" w:eastAsia="Times New Roman" w:hAnsi="Times New Roman" w:cs="Times New Roman"/>
          <w:sz w:val="24"/>
          <w:szCs w:val="24"/>
          <w:lang w:val="ru-RU"/>
        </w:rPr>
        <w:t>Куратов</w:t>
      </w:r>
      <w:proofErr w:type="spellEnd"/>
      <w:r w:rsidRPr="0039277D">
        <w:rPr>
          <w:rFonts w:ascii="Times New Roman" w:eastAsia="Times New Roman" w:hAnsi="Times New Roman" w:cs="Times New Roman"/>
          <w:sz w:val="24"/>
          <w:szCs w:val="24"/>
          <w:lang w:val="ru-RU"/>
        </w:rPr>
        <w:t xml:space="preserve"> </w:t>
      </w:r>
      <w:proofErr w:type="spellStart"/>
      <w:r w:rsidRPr="0039277D">
        <w:rPr>
          <w:rFonts w:ascii="Times New Roman" w:eastAsia="Times New Roman" w:hAnsi="Times New Roman" w:cs="Times New Roman"/>
          <w:sz w:val="24"/>
          <w:szCs w:val="24"/>
          <w:lang w:val="ru-RU"/>
        </w:rPr>
        <w:t>нима</w:t>
      </w:r>
      <w:proofErr w:type="spellEnd"/>
      <w:r w:rsidRPr="0039277D">
        <w:rPr>
          <w:rFonts w:ascii="Times New Roman" w:eastAsia="Times New Roman" w:hAnsi="Times New Roman" w:cs="Times New Roman"/>
          <w:sz w:val="24"/>
          <w:szCs w:val="24"/>
          <w:lang w:val="ru-RU"/>
        </w:rPr>
        <w:t xml:space="preserve"> 1 №-а </w:t>
      </w:r>
      <w:proofErr w:type="spellStart"/>
      <w:r w:rsidRPr="0039277D">
        <w:rPr>
          <w:rFonts w:ascii="Times New Roman" w:eastAsia="Times New Roman" w:hAnsi="Times New Roman" w:cs="Times New Roman"/>
          <w:sz w:val="24"/>
          <w:szCs w:val="24"/>
          <w:lang w:val="ru-RU"/>
        </w:rPr>
        <w:t>шöр</w:t>
      </w:r>
      <w:proofErr w:type="spellEnd"/>
      <w:r w:rsidRPr="0039277D">
        <w:rPr>
          <w:rFonts w:ascii="Times New Roman" w:eastAsia="Times New Roman" w:hAnsi="Times New Roman" w:cs="Times New Roman"/>
          <w:sz w:val="24"/>
          <w:szCs w:val="24"/>
          <w:lang w:val="ru-RU"/>
        </w:rPr>
        <w:t xml:space="preserve"> школа» </w:t>
      </w:r>
    </w:p>
    <w:p w:rsidR="0039277D" w:rsidRPr="0039277D" w:rsidRDefault="0039277D" w:rsidP="0039277D">
      <w:pPr>
        <w:jc w:val="center"/>
        <w:rPr>
          <w:rFonts w:ascii="Times New Roman" w:eastAsia="Times New Roman" w:hAnsi="Times New Roman" w:cs="Times New Roman"/>
          <w:sz w:val="24"/>
          <w:szCs w:val="24"/>
        </w:rPr>
      </w:pPr>
      <w:proofErr w:type="spellStart"/>
      <w:proofErr w:type="gramStart"/>
      <w:r w:rsidRPr="0039277D">
        <w:rPr>
          <w:rFonts w:ascii="Times New Roman" w:eastAsia="Times New Roman" w:hAnsi="Times New Roman" w:cs="Times New Roman"/>
          <w:sz w:val="24"/>
          <w:szCs w:val="24"/>
        </w:rPr>
        <w:t>муниципальнöй</w:t>
      </w:r>
      <w:proofErr w:type="spellEnd"/>
      <w:proofErr w:type="gramEnd"/>
      <w:r w:rsidRPr="0039277D">
        <w:rPr>
          <w:rFonts w:ascii="Times New Roman" w:eastAsia="Times New Roman" w:hAnsi="Times New Roman" w:cs="Times New Roman"/>
          <w:sz w:val="24"/>
          <w:szCs w:val="24"/>
        </w:rPr>
        <w:t xml:space="preserve"> </w:t>
      </w:r>
      <w:proofErr w:type="spellStart"/>
      <w:r w:rsidRPr="0039277D">
        <w:rPr>
          <w:rFonts w:ascii="Times New Roman" w:eastAsia="Times New Roman" w:hAnsi="Times New Roman" w:cs="Times New Roman"/>
          <w:sz w:val="24"/>
          <w:szCs w:val="24"/>
        </w:rPr>
        <w:t>асшöрлуна</w:t>
      </w:r>
      <w:proofErr w:type="spellEnd"/>
      <w:r w:rsidRPr="0039277D">
        <w:rPr>
          <w:rFonts w:ascii="Times New Roman" w:eastAsia="Times New Roman" w:hAnsi="Times New Roman" w:cs="Times New Roman"/>
          <w:sz w:val="24"/>
          <w:szCs w:val="24"/>
        </w:rPr>
        <w:t xml:space="preserve"> </w:t>
      </w:r>
      <w:proofErr w:type="spellStart"/>
      <w:r w:rsidRPr="0039277D">
        <w:rPr>
          <w:rFonts w:ascii="Times New Roman" w:eastAsia="Times New Roman" w:hAnsi="Times New Roman" w:cs="Times New Roman"/>
          <w:sz w:val="24"/>
          <w:szCs w:val="24"/>
        </w:rPr>
        <w:t>Сыктывкарса</w:t>
      </w:r>
      <w:proofErr w:type="spellEnd"/>
      <w:r w:rsidRPr="0039277D">
        <w:rPr>
          <w:rFonts w:ascii="Times New Roman" w:eastAsia="Times New Roman" w:hAnsi="Times New Roman" w:cs="Times New Roman"/>
          <w:sz w:val="24"/>
          <w:szCs w:val="24"/>
        </w:rPr>
        <w:t xml:space="preserve"> </w:t>
      </w:r>
      <w:proofErr w:type="spellStart"/>
      <w:r w:rsidRPr="0039277D">
        <w:rPr>
          <w:rFonts w:ascii="Times New Roman" w:eastAsia="Times New Roman" w:hAnsi="Times New Roman" w:cs="Times New Roman"/>
          <w:sz w:val="24"/>
          <w:szCs w:val="24"/>
        </w:rPr>
        <w:t>велöдан</w:t>
      </w:r>
      <w:proofErr w:type="spellEnd"/>
      <w:r w:rsidRPr="0039277D">
        <w:rPr>
          <w:rFonts w:ascii="Times New Roman" w:eastAsia="Times New Roman" w:hAnsi="Times New Roman" w:cs="Times New Roman"/>
          <w:sz w:val="24"/>
          <w:szCs w:val="24"/>
        </w:rPr>
        <w:t xml:space="preserve"> </w:t>
      </w:r>
      <w:proofErr w:type="spellStart"/>
      <w:r w:rsidRPr="0039277D">
        <w:rPr>
          <w:rFonts w:ascii="Times New Roman" w:eastAsia="Times New Roman" w:hAnsi="Times New Roman" w:cs="Times New Roman"/>
          <w:sz w:val="24"/>
          <w:szCs w:val="24"/>
        </w:rPr>
        <w:t>учреждение</w:t>
      </w:r>
      <w:proofErr w:type="spellEnd"/>
    </w:p>
    <w:p w:rsidR="0039277D" w:rsidRPr="0039277D" w:rsidRDefault="0039277D" w:rsidP="0039277D">
      <w:pPr>
        <w:jc w:val="center"/>
        <w:rPr>
          <w:rFonts w:ascii="Times New Roman" w:eastAsia="Times New Roman" w:hAnsi="Times New Roman" w:cs="Times New Roman"/>
          <w:sz w:val="24"/>
          <w:szCs w:val="24"/>
        </w:rPr>
      </w:pPr>
    </w:p>
    <w:p w:rsidR="0039277D" w:rsidRPr="0039277D" w:rsidRDefault="0039277D" w:rsidP="0039277D">
      <w:pPr>
        <w:jc w:val="both"/>
        <w:rPr>
          <w:rFonts w:ascii="Times New Roman" w:eastAsia="Times New Roman" w:hAnsi="Times New Roman" w:cs="Times New Roman"/>
          <w:sz w:val="24"/>
          <w:szCs w:val="24"/>
        </w:rPr>
      </w:pPr>
      <w:r w:rsidRPr="0039277D">
        <w:rPr>
          <w:rFonts w:ascii="Times New Roman" w:eastAsia="Cambria" w:hAnsi="Times New Roman" w:cs="Times New Roman"/>
          <w:noProof/>
          <w:lang w:val="ru-RU" w:eastAsia="ru-RU"/>
        </w:rPr>
        <mc:AlternateContent>
          <mc:Choice Requires="wps">
            <w:drawing>
              <wp:anchor distT="0" distB="0" distL="114300" distR="114300" simplePos="0" relativeHeight="251661312" behindDoc="0" locked="0" layoutInCell="1" allowOverlap="1" wp14:anchorId="0AB36982" wp14:editId="1FE363AA">
                <wp:simplePos x="0" y="0"/>
                <wp:positionH relativeFrom="column">
                  <wp:posOffset>1447800</wp:posOffset>
                </wp:positionH>
                <wp:positionV relativeFrom="paragraph">
                  <wp:posOffset>232410</wp:posOffset>
                </wp:positionV>
                <wp:extent cx="2296160" cy="1200150"/>
                <wp:effectExtent l="0" t="0" r="2794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1200150"/>
                        </a:xfrm>
                        <a:prstGeom prst="rect">
                          <a:avLst/>
                        </a:prstGeom>
                        <a:solidFill>
                          <a:srgbClr val="FFFFFF"/>
                        </a:solidFill>
                        <a:ln w="9525">
                          <a:solidFill>
                            <a:sysClr val="window" lastClr="FFFFFF">
                              <a:lumMod val="100000"/>
                              <a:lumOff val="0"/>
                            </a:sysClr>
                          </a:solidFill>
                          <a:miter lim="800000"/>
                          <a:headEnd/>
                          <a:tailEnd/>
                        </a:ln>
                      </wps:spPr>
                      <wps:txbx>
                        <w:txbxContent>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lang w:val="ru-RU"/>
                              </w:rPr>
                              <w:t>СОГЛАСОВАНО</w:t>
                            </w:r>
                          </w:p>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lang w:val="ru-RU"/>
                              </w:rPr>
                              <w:t>Зам. директора по НМР</w:t>
                            </w:r>
                          </w:p>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u w:val="single"/>
                                <w:lang w:val="ru-RU"/>
                              </w:rPr>
                              <w:t>_______________</w:t>
                            </w:r>
                            <w:r w:rsidRPr="0039277D">
                              <w:rPr>
                                <w:rFonts w:ascii="Times New Roman" w:hAnsi="Times New Roman" w:cs="Times New Roman"/>
                                <w:lang w:val="ru-RU"/>
                              </w:rPr>
                              <w:t xml:space="preserve"> Н.Н. Турьева </w:t>
                            </w:r>
                          </w:p>
                          <w:p w:rsidR="0039277D" w:rsidRPr="0039277D" w:rsidRDefault="0039277D" w:rsidP="0039277D">
                            <w:pPr>
                              <w:jc w:val="center"/>
                              <w:rPr>
                                <w:rFonts w:ascii="Times New Roman" w:hAnsi="Times New Roman" w:cs="Times New Roman"/>
                              </w:rPr>
                            </w:pPr>
                            <w:r w:rsidRPr="0039277D">
                              <w:rPr>
                                <w:rFonts w:ascii="Times New Roman" w:hAnsi="Times New Roman" w:cs="Times New Roman"/>
                              </w:rPr>
                              <w:t xml:space="preserve">31.08.2022 </w:t>
                            </w:r>
                            <w:proofErr w:type="spellStart"/>
                            <w:r w:rsidRPr="0039277D">
                              <w:rPr>
                                <w:rFonts w:ascii="Times New Roman" w:hAnsi="Times New Roman" w:cs="Times New Roman"/>
                              </w:rPr>
                              <w:t>года</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B36982" id="_x0000_t202" coordsize="21600,21600" o:spt="202" path="m,l,21600r21600,l21600,xe">
                <v:stroke joinstyle="miter"/>
                <v:path gradientshapeok="t" o:connecttype="rect"/>
              </v:shapetype>
              <v:shape id="Поле 2" o:spid="_x0000_s1026" type="#_x0000_t202" style="position:absolute;left:0;text-align:left;margin-left:114pt;margin-top:18.3pt;width:180.8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" strokecolor="white">
                <v:textbox>
                  <w:txbxContent>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lang w:val="ru-RU"/>
                        </w:rPr>
                        <w:t>СОГЛАСОВАНО</w:t>
                      </w:r>
                    </w:p>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lang w:val="ru-RU"/>
                        </w:rPr>
                        <w:t>Зам. директора по НМР</w:t>
                      </w:r>
                    </w:p>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u w:val="single"/>
                          <w:lang w:val="ru-RU"/>
                        </w:rPr>
                        <w:t>_______________</w:t>
                      </w:r>
                      <w:r w:rsidRPr="0039277D">
                        <w:rPr>
                          <w:rFonts w:ascii="Times New Roman" w:hAnsi="Times New Roman" w:cs="Times New Roman"/>
                          <w:lang w:val="ru-RU"/>
                        </w:rPr>
                        <w:t xml:space="preserve"> Н.Н. Турьева </w:t>
                      </w:r>
                    </w:p>
                    <w:p w:rsidR="0039277D" w:rsidRPr="0039277D" w:rsidRDefault="0039277D" w:rsidP="0039277D">
                      <w:pPr>
                        <w:jc w:val="center"/>
                        <w:rPr>
                          <w:rFonts w:ascii="Times New Roman" w:hAnsi="Times New Roman" w:cs="Times New Roman"/>
                        </w:rPr>
                      </w:pPr>
                      <w:r w:rsidRPr="0039277D">
                        <w:rPr>
                          <w:rFonts w:ascii="Times New Roman" w:hAnsi="Times New Roman" w:cs="Times New Roman"/>
                        </w:rPr>
                        <w:t xml:space="preserve">31.08.2022 </w:t>
                      </w:r>
                      <w:proofErr w:type="spellStart"/>
                      <w:r w:rsidRPr="0039277D">
                        <w:rPr>
                          <w:rFonts w:ascii="Times New Roman" w:hAnsi="Times New Roman" w:cs="Times New Roman"/>
                        </w:rPr>
                        <w:t>года</w:t>
                      </w:r>
                      <w:proofErr w:type="spellEnd"/>
                    </w:p>
                  </w:txbxContent>
                </v:textbox>
              </v:shape>
            </w:pict>
          </mc:Fallback>
        </mc:AlternateContent>
      </w:r>
      <w:r w:rsidRPr="0039277D">
        <w:rPr>
          <w:rFonts w:ascii="Times New Roman" w:eastAsia="Cambria" w:hAnsi="Times New Roman" w:cs="Times New Roman"/>
          <w:noProof/>
          <w:lang w:val="ru-RU" w:eastAsia="ru-RU"/>
        </w:rPr>
        <mc:AlternateContent>
          <mc:Choice Requires="wps">
            <w:drawing>
              <wp:anchor distT="0" distB="0" distL="114300" distR="114300" simplePos="0" relativeHeight="251660288" behindDoc="0" locked="0" layoutInCell="1" allowOverlap="1" wp14:anchorId="71733683" wp14:editId="6BFF43E9">
                <wp:simplePos x="0" y="0"/>
                <wp:positionH relativeFrom="column">
                  <wp:posOffset>3743325</wp:posOffset>
                </wp:positionH>
                <wp:positionV relativeFrom="paragraph">
                  <wp:posOffset>232410</wp:posOffset>
                </wp:positionV>
                <wp:extent cx="2286000" cy="120015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00150"/>
                        </a:xfrm>
                        <a:prstGeom prst="rect">
                          <a:avLst/>
                        </a:prstGeom>
                        <a:solidFill>
                          <a:srgbClr val="FFFFFF"/>
                        </a:solidFill>
                        <a:ln w="9525">
                          <a:solidFill>
                            <a:sysClr val="window" lastClr="FFFFFF">
                              <a:lumMod val="100000"/>
                              <a:lumOff val="0"/>
                            </a:sysClr>
                          </a:solidFill>
                          <a:miter lim="800000"/>
                          <a:headEnd/>
                          <a:tailEnd/>
                        </a:ln>
                      </wps:spPr>
                      <wps:txbx>
                        <w:txbxContent>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lang w:val="ru-RU"/>
                              </w:rPr>
                              <w:t>УТВЕРЖДЕНО</w:t>
                            </w:r>
                          </w:p>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lang w:val="ru-RU"/>
                              </w:rPr>
                              <w:t>Директор МАОУ «СОШ № 1»</w:t>
                            </w:r>
                          </w:p>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lang w:val="ru-RU"/>
                              </w:rPr>
                              <w:t xml:space="preserve">_____________Е.А. </w:t>
                            </w:r>
                            <w:proofErr w:type="spellStart"/>
                            <w:r w:rsidRPr="0039277D">
                              <w:rPr>
                                <w:rFonts w:ascii="Times New Roman" w:hAnsi="Times New Roman" w:cs="Times New Roman"/>
                                <w:lang w:val="ru-RU"/>
                              </w:rPr>
                              <w:t>Шехонина</w:t>
                            </w:r>
                            <w:proofErr w:type="spellEnd"/>
                          </w:p>
                          <w:p w:rsidR="0039277D" w:rsidRPr="0039277D" w:rsidRDefault="0039277D" w:rsidP="0039277D">
                            <w:pPr>
                              <w:jc w:val="center"/>
                              <w:rPr>
                                <w:rFonts w:ascii="Times New Roman" w:hAnsi="Times New Roman" w:cs="Times New Roman"/>
                              </w:rPr>
                            </w:pPr>
                            <w:r w:rsidRPr="0039277D">
                              <w:rPr>
                                <w:rFonts w:ascii="Times New Roman" w:hAnsi="Times New Roman" w:cs="Times New Roman"/>
                              </w:rPr>
                              <w:t xml:space="preserve">31.08.2022 </w:t>
                            </w:r>
                            <w:proofErr w:type="spellStart"/>
                            <w:r w:rsidRPr="0039277D">
                              <w:rPr>
                                <w:rFonts w:ascii="Times New Roman" w:hAnsi="Times New Roman" w:cs="Times New Roman"/>
                              </w:rPr>
                              <w:t>года</w:t>
                            </w:r>
                            <w:proofErr w:type="spellEnd"/>
                          </w:p>
                          <w:p w:rsidR="0039277D" w:rsidRDefault="0039277D" w:rsidP="0039277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33683" id="Поле 3" o:spid="_x0000_s1027" type="#_x0000_t202" style="position:absolute;left:0;text-align:left;margin-left:294.75pt;margin-top:18.3pt;width:180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" strokecolor="white">
                <v:textbox>
                  <w:txbxContent>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lang w:val="ru-RU"/>
                        </w:rPr>
                        <w:t>УТВЕРЖДЕНО</w:t>
                      </w:r>
                    </w:p>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lang w:val="ru-RU"/>
                        </w:rPr>
                        <w:t>Директор МАОУ «СОШ № 1»</w:t>
                      </w:r>
                    </w:p>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lang w:val="ru-RU"/>
                        </w:rPr>
                        <w:t xml:space="preserve">_____________Е.А. </w:t>
                      </w:r>
                      <w:proofErr w:type="spellStart"/>
                      <w:r w:rsidRPr="0039277D">
                        <w:rPr>
                          <w:rFonts w:ascii="Times New Roman" w:hAnsi="Times New Roman" w:cs="Times New Roman"/>
                          <w:lang w:val="ru-RU"/>
                        </w:rPr>
                        <w:t>Шехонина</w:t>
                      </w:r>
                      <w:proofErr w:type="spellEnd"/>
                    </w:p>
                    <w:p w:rsidR="0039277D" w:rsidRPr="0039277D" w:rsidRDefault="0039277D" w:rsidP="0039277D">
                      <w:pPr>
                        <w:jc w:val="center"/>
                        <w:rPr>
                          <w:rFonts w:ascii="Times New Roman" w:hAnsi="Times New Roman" w:cs="Times New Roman"/>
                        </w:rPr>
                      </w:pPr>
                      <w:r w:rsidRPr="0039277D">
                        <w:rPr>
                          <w:rFonts w:ascii="Times New Roman" w:hAnsi="Times New Roman" w:cs="Times New Roman"/>
                        </w:rPr>
                        <w:t xml:space="preserve">31.08.2022 </w:t>
                      </w:r>
                      <w:proofErr w:type="spellStart"/>
                      <w:r w:rsidRPr="0039277D">
                        <w:rPr>
                          <w:rFonts w:ascii="Times New Roman" w:hAnsi="Times New Roman" w:cs="Times New Roman"/>
                        </w:rPr>
                        <w:t>года</w:t>
                      </w:r>
                      <w:proofErr w:type="spellEnd"/>
                    </w:p>
                    <w:p w:rsidR="0039277D" w:rsidRDefault="0039277D" w:rsidP="0039277D">
                      <w:pPr>
                        <w:jc w:val="center"/>
                      </w:pPr>
                    </w:p>
                  </w:txbxContent>
                </v:textbox>
              </v:shape>
            </w:pict>
          </mc:Fallback>
        </mc:AlternateContent>
      </w:r>
      <w:r w:rsidRPr="0039277D">
        <w:rPr>
          <w:rFonts w:ascii="Times New Roman" w:eastAsia="Cambria" w:hAnsi="Times New Roman" w:cs="Times New Roman"/>
          <w:noProof/>
          <w:lang w:val="ru-RU" w:eastAsia="ru-RU"/>
        </w:rPr>
        <mc:AlternateContent>
          <mc:Choice Requires="wps">
            <w:drawing>
              <wp:anchor distT="0" distB="0" distL="114300" distR="114300" simplePos="0" relativeHeight="251659264" behindDoc="0" locked="0" layoutInCell="1" allowOverlap="1" wp14:anchorId="3ADD3975" wp14:editId="53F20210">
                <wp:simplePos x="0" y="0"/>
                <wp:positionH relativeFrom="column">
                  <wp:posOffset>-481965</wp:posOffset>
                </wp:positionH>
                <wp:positionV relativeFrom="paragraph">
                  <wp:posOffset>230505</wp:posOffset>
                </wp:positionV>
                <wp:extent cx="1972310" cy="1092835"/>
                <wp:effectExtent l="0" t="0" r="27940"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1092835"/>
                        </a:xfrm>
                        <a:prstGeom prst="rect">
                          <a:avLst/>
                        </a:prstGeom>
                        <a:solidFill>
                          <a:srgbClr val="FFFFFF"/>
                        </a:solidFill>
                        <a:ln w="9525">
                          <a:solidFill>
                            <a:sysClr val="window" lastClr="FFFFFF">
                              <a:lumMod val="100000"/>
                              <a:lumOff val="0"/>
                            </a:sysClr>
                          </a:solidFill>
                          <a:miter lim="800000"/>
                          <a:headEnd/>
                          <a:tailEnd/>
                        </a:ln>
                      </wps:spPr>
                      <wps:txbx>
                        <w:txbxContent>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lang w:val="ru-RU"/>
                              </w:rPr>
                              <w:t>СОГЛАСОВАНО</w:t>
                            </w:r>
                          </w:p>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lang w:val="ru-RU"/>
                              </w:rPr>
                              <w:t xml:space="preserve">Протокол заседания МС </w:t>
                            </w:r>
                          </w:p>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lang w:val="ru-RU"/>
                              </w:rPr>
                              <w:t>№ 1 от 31.08.2022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D3975" id="Поле 1" o:spid="_x0000_s1028" type="#_x0000_t202" style="position:absolute;left:0;text-align:left;margin-left:-37.95pt;margin-top:18.15pt;width:155.3pt;height: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" strokecolor="white">
                <v:textbox>
                  <w:txbxContent>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lang w:val="ru-RU"/>
                        </w:rPr>
                        <w:t>СОГЛАСОВАНО</w:t>
                      </w:r>
                    </w:p>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lang w:val="ru-RU"/>
                        </w:rPr>
                        <w:t xml:space="preserve">Протокол заседания МС </w:t>
                      </w:r>
                    </w:p>
                    <w:p w:rsidR="0039277D" w:rsidRPr="0039277D" w:rsidRDefault="0039277D" w:rsidP="0039277D">
                      <w:pPr>
                        <w:jc w:val="center"/>
                        <w:rPr>
                          <w:rFonts w:ascii="Times New Roman" w:hAnsi="Times New Roman" w:cs="Times New Roman"/>
                          <w:lang w:val="ru-RU"/>
                        </w:rPr>
                      </w:pPr>
                      <w:r w:rsidRPr="0039277D">
                        <w:rPr>
                          <w:rFonts w:ascii="Times New Roman" w:hAnsi="Times New Roman" w:cs="Times New Roman"/>
                          <w:lang w:val="ru-RU"/>
                        </w:rPr>
                        <w:t>№ 1 от 31.08.2022 года</w:t>
                      </w:r>
                    </w:p>
                  </w:txbxContent>
                </v:textbox>
              </v:shape>
            </w:pict>
          </mc:Fallback>
        </mc:AlternateContent>
      </w:r>
    </w:p>
    <w:p w:rsidR="0039277D" w:rsidRPr="0039277D" w:rsidRDefault="0039277D" w:rsidP="0039277D">
      <w:pPr>
        <w:jc w:val="both"/>
        <w:rPr>
          <w:rFonts w:ascii="Times New Roman" w:eastAsia="Times New Roman" w:hAnsi="Times New Roman" w:cs="Times New Roman"/>
          <w:sz w:val="24"/>
          <w:szCs w:val="24"/>
        </w:rPr>
      </w:pPr>
    </w:p>
    <w:tbl>
      <w:tblPr>
        <w:tblpPr w:leftFromText="180" w:rightFromText="180" w:bottomFromText="200" w:vertAnchor="text" w:horzAnchor="margin" w:tblpY="-86"/>
        <w:tblW w:w="0" w:type="auto"/>
        <w:tblLook w:val="01E0" w:firstRow="1" w:lastRow="1" w:firstColumn="1" w:lastColumn="1" w:noHBand="0" w:noVBand="0"/>
      </w:tblPr>
      <w:tblGrid>
        <w:gridCol w:w="5191"/>
        <w:gridCol w:w="4045"/>
      </w:tblGrid>
      <w:tr w:rsidR="0039277D" w:rsidRPr="0039277D" w:rsidTr="009358DC">
        <w:trPr>
          <w:trHeight w:val="1280"/>
        </w:trPr>
        <w:tc>
          <w:tcPr>
            <w:tcW w:w="5380" w:type="dxa"/>
          </w:tcPr>
          <w:p w:rsidR="0039277D" w:rsidRPr="0039277D" w:rsidRDefault="0039277D" w:rsidP="0039277D">
            <w:pPr>
              <w:jc w:val="both"/>
              <w:rPr>
                <w:rFonts w:ascii="Times New Roman" w:eastAsia="Times New Roman" w:hAnsi="Times New Roman" w:cs="Times New Roman"/>
                <w:sz w:val="28"/>
                <w:szCs w:val="28"/>
              </w:rPr>
            </w:pPr>
          </w:p>
        </w:tc>
        <w:tc>
          <w:tcPr>
            <w:tcW w:w="4191" w:type="dxa"/>
          </w:tcPr>
          <w:p w:rsidR="0039277D" w:rsidRPr="0039277D" w:rsidRDefault="0039277D" w:rsidP="0039277D">
            <w:pPr>
              <w:jc w:val="both"/>
              <w:rPr>
                <w:rFonts w:ascii="Times New Roman" w:eastAsia="Times New Roman" w:hAnsi="Times New Roman" w:cs="Times New Roman"/>
                <w:sz w:val="28"/>
                <w:szCs w:val="28"/>
              </w:rPr>
            </w:pPr>
          </w:p>
        </w:tc>
      </w:tr>
    </w:tbl>
    <w:p w:rsidR="0039277D" w:rsidRPr="0039277D" w:rsidRDefault="0039277D" w:rsidP="0039277D">
      <w:pPr>
        <w:jc w:val="center"/>
        <w:rPr>
          <w:rFonts w:ascii="Times New Roman" w:eastAsia="Times New Roman" w:hAnsi="Times New Roman" w:cs="Times New Roman"/>
          <w:b/>
          <w:bCs/>
          <w:sz w:val="40"/>
          <w:szCs w:val="40"/>
          <w:lang w:val="ru-RU"/>
        </w:rPr>
      </w:pPr>
      <w:r w:rsidRPr="0039277D">
        <w:rPr>
          <w:rFonts w:ascii="Times New Roman" w:eastAsia="Times New Roman" w:hAnsi="Times New Roman" w:cs="Times New Roman"/>
          <w:b/>
          <w:bCs/>
          <w:sz w:val="40"/>
          <w:szCs w:val="40"/>
          <w:lang w:val="ru-RU"/>
        </w:rPr>
        <w:t xml:space="preserve">РАБОЧАЯ ПРОГРАММА УЧЕБНОГО ПРЕДМЕТА </w:t>
      </w:r>
    </w:p>
    <w:p w:rsidR="0039277D" w:rsidRPr="0039277D" w:rsidRDefault="0039277D" w:rsidP="0039277D">
      <w:pPr>
        <w:jc w:val="center"/>
        <w:rPr>
          <w:rFonts w:ascii="Times New Roman" w:eastAsia="Times New Roman" w:hAnsi="Times New Roman" w:cs="Times New Roman"/>
          <w:sz w:val="24"/>
          <w:szCs w:val="24"/>
          <w:lang w:val="ru-RU"/>
        </w:rPr>
      </w:pPr>
    </w:p>
    <w:p w:rsidR="0039277D" w:rsidRPr="0039277D" w:rsidRDefault="0039277D" w:rsidP="0039277D">
      <w:pPr>
        <w:spacing w:after="0" w:line="240" w:lineRule="auto"/>
        <w:jc w:val="center"/>
        <w:rPr>
          <w:rFonts w:ascii="Times New Roman" w:eastAsia="Times New Roman" w:hAnsi="Times New Roman" w:cs="Times New Roman"/>
          <w:b/>
          <w:sz w:val="44"/>
          <w:szCs w:val="44"/>
          <w:u w:val="single"/>
          <w:lang w:val="ru-RU"/>
        </w:rPr>
      </w:pPr>
      <w:r>
        <w:rPr>
          <w:rFonts w:ascii="Times New Roman" w:eastAsia="Times New Roman" w:hAnsi="Times New Roman" w:cs="Times New Roman"/>
          <w:b/>
          <w:sz w:val="44"/>
          <w:szCs w:val="44"/>
          <w:u w:val="single"/>
          <w:lang w:val="ru-RU"/>
        </w:rPr>
        <w:t>Математика</w:t>
      </w:r>
    </w:p>
    <w:p w:rsidR="0039277D" w:rsidRPr="0039277D" w:rsidRDefault="0039277D" w:rsidP="0039277D">
      <w:pPr>
        <w:jc w:val="center"/>
        <w:rPr>
          <w:rFonts w:ascii="Times New Roman" w:eastAsia="Times New Roman" w:hAnsi="Times New Roman" w:cs="Times New Roman"/>
          <w:sz w:val="24"/>
          <w:szCs w:val="24"/>
          <w:lang w:val="ru-RU"/>
        </w:rPr>
      </w:pPr>
      <w:r w:rsidRPr="0039277D">
        <w:rPr>
          <w:rFonts w:ascii="Times New Roman" w:eastAsia="Times New Roman" w:hAnsi="Times New Roman" w:cs="Times New Roman"/>
          <w:sz w:val="24"/>
          <w:szCs w:val="24"/>
          <w:lang w:val="ru-RU"/>
        </w:rPr>
        <w:t>наименование учебного предмета</w:t>
      </w:r>
    </w:p>
    <w:p w:rsidR="0039277D" w:rsidRPr="0039277D" w:rsidRDefault="0039277D" w:rsidP="0039277D">
      <w:pPr>
        <w:jc w:val="center"/>
        <w:rPr>
          <w:rFonts w:ascii="Times New Roman" w:eastAsia="Times New Roman" w:hAnsi="Times New Roman" w:cs="Times New Roman"/>
          <w:sz w:val="24"/>
          <w:szCs w:val="24"/>
          <w:lang w:val="ru-RU"/>
        </w:rPr>
      </w:pPr>
    </w:p>
    <w:p w:rsidR="0039277D" w:rsidRPr="0039277D" w:rsidRDefault="0039277D" w:rsidP="0039277D">
      <w:pPr>
        <w:spacing w:after="0" w:line="240" w:lineRule="auto"/>
        <w:jc w:val="center"/>
        <w:rPr>
          <w:rFonts w:ascii="Times New Roman" w:eastAsia="Times New Roman" w:hAnsi="Times New Roman" w:cs="Times New Roman"/>
          <w:b/>
          <w:sz w:val="40"/>
          <w:szCs w:val="40"/>
          <w:u w:val="single"/>
          <w:lang w:val="ru-RU"/>
        </w:rPr>
      </w:pPr>
      <w:r>
        <w:rPr>
          <w:rFonts w:ascii="Times New Roman" w:eastAsia="Times New Roman" w:hAnsi="Times New Roman" w:cs="Times New Roman"/>
          <w:b/>
          <w:sz w:val="40"/>
          <w:szCs w:val="40"/>
          <w:u w:val="single"/>
          <w:lang w:val="ru-RU"/>
        </w:rPr>
        <w:t>Математика и информатика</w:t>
      </w:r>
    </w:p>
    <w:p w:rsidR="0039277D" w:rsidRPr="0039277D" w:rsidRDefault="0039277D" w:rsidP="0039277D">
      <w:pPr>
        <w:jc w:val="center"/>
        <w:rPr>
          <w:rFonts w:ascii="Times New Roman" w:eastAsia="Times New Roman" w:hAnsi="Times New Roman" w:cs="Times New Roman"/>
          <w:sz w:val="24"/>
          <w:szCs w:val="24"/>
          <w:lang w:val="ru-RU"/>
        </w:rPr>
      </w:pPr>
      <w:r w:rsidRPr="0039277D">
        <w:rPr>
          <w:rFonts w:ascii="Times New Roman" w:eastAsia="Times New Roman" w:hAnsi="Times New Roman" w:cs="Times New Roman"/>
          <w:sz w:val="24"/>
          <w:szCs w:val="24"/>
          <w:lang w:val="ru-RU"/>
        </w:rPr>
        <w:t xml:space="preserve">предметная область </w:t>
      </w:r>
    </w:p>
    <w:p w:rsidR="0039277D" w:rsidRPr="0039277D" w:rsidRDefault="0039277D" w:rsidP="0039277D">
      <w:pPr>
        <w:jc w:val="center"/>
        <w:rPr>
          <w:rFonts w:ascii="Times New Roman" w:eastAsia="Times New Roman" w:hAnsi="Times New Roman" w:cs="Times New Roman"/>
          <w:sz w:val="24"/>
          <w:szCs w:val="24"/>
          <w:lang w:val="ru-RU"/>
        </w:rPr>
      </w:pPr>
    </w:p>
    <w:p w:rsidR="0039277D" w:rsidRPr="0039277D" w:rsidRDefault="0039277D" w:rsidP="0039277D">
      <w:pPr>
        <w:spacing w:after="0" w:line="240" w:lineRule="auto"/>
        <w:jc w:val="center"/>
        <w:rPr>
          <w:rFonts w:ascii="Times New Roman" w:eastAsia="Times New Roman" w:hAnsi="Times New Roman" w:cs="Times New Roman"/>
          <w:b/>
          <w:sz w:val="44"/>
          <w:szCs w:val="44"/>
          <w:u w:val="single"/>
          <w:lang w:val="ru-RU"/>
        </w:rPr>
      </w:pPr>
      <w:r w:rsidRPr="0039277D">
        <w:rPr>
          <w:rFonts w:ascii="Times New Roman" w:eastAsia="Times New Roman" w:hAnsi="Times New Roman" w:cs="Times New Roman"/>
          <w:b/>
          <w:sz w:val="44"/>
          <w:szCs w:val="44"/>
          <w:u w:val="single"/>
          <w:lang w:val="ru-RU"/>
        </w:rPr>
        <w:t>основное общее образование</w:t>
      </w:r>
    </w:p>
    <w:p w:rsidR="0039277D" w:rsidRPr="0039277D" w:rsidRDefault="0039277D" w:rsidP="0039277D">
      <w:pPr>
        <w:jc w:val="center"/>
        <w:rPr>
          <w:rFonts w:ascii="Times New Roman" w:eastAsia="Times New Roman" w:hAnsi="Times New Roman" w:cs="Times New Roman"/>
          <w:sz w:val="24"/>
          <w:szCs w:val="24"/>
          <w:lang w:val="ru-RU"/>
        </w:rPr>
      </w:pPr>
      <w:r w:rsidRPr="0039277D">
        <w:rPr>
          <w:rFonts w:ascii="Times New Roman" w:eastAsia="Times New Roman" w:hAnsi="Times New Roman" w:cs="Times New Roman"/>
          <w:sz w:val="24"/>
          <w:szCs w:val="24"/>
          <w:lang w:val="ru-RU"/>
        </w:rPr>
        <w:t>уровень образования</w:t>
      </w:r>
    </w:p>
    <w:p w:rsidR="0039277D" w:rsidRPr="0039277D" w:rsidRDefault="0039277D" w:rsidP="0039277D">
      <w:pPr>
        <w:spacing w:after="0" w:line="240" w:lineRule="auto"/>
        <w:jc w:val="center"/>
        <w:rPr>
          <w:rFonts w:ascii="Times New Roman" w:eastAsia="Times New Roman" w:hAnsi="Times New Roman" w:cs="Times New Roman"/>
          <w:b/>
          <w:bCs/>
          <w:sz w:val="40"/>
          <w:szCs w:val="40"/>
          <w:u w:val="single"/>
          <w:lang w:val="ru-RU"/>
        </w:rPr>
      </w:pPr>
      <w:r w:rsidRPr="0039277D">
        <w:rPr>
          <w:rFonts w:ascii="Times New Roman" w:eastAsia="Times New Roman" w:hAnsi="Times New Roman" w:cs="Times New Roman"/>
          <w:b/>
          <w:bCs/>
          <w:sz w:val="40"/>
          <w:szCs w:val="40"/>
          <w:u w:val="single"/>
          <w:lang w:val="ru-RU"/>
        </w:rPr>
        <w:t>1 год</w:t>
      </w:r>
    </w:p>
    <w:p w:rsidR="0039277D" w:rsidRPr="0039277D" w:rsidRDefault="0039277D" w:rsidP="0039277D">
      <w:pPr>
        <w:jc w:val="center"/>
        <w:rPr>
          <w:rFonts w:ascii="Times New Roman" w:eastAsia="Times New Roman" w:hAnsi="Times New Roman" w:cs="Times New Roman"/>
          <w:sz w:val="24"/>
          <w:szCs w:val="24"/>
          <w:lang w:val="ru-RU"/>
        </w:rPr>
      </w:pPr>
      <w:r w:rsidRPr="0039277D">
        <w:rPr>
          <w:rFonts w:ascii="Times New Roman" w:eastAsia="Times New Roman" w:hAnsi="Times New Roman" w:cs="Times New Roman"/>
          <w:sz w:val="24"/>
          <w:szCs w:val="24"/>
          <w:lang w:val="ru-RU"/>
        </w:rPr>
        <w:t>срок реализации программы</w:t>
      </w:r>
    </w:p>
    <w:p w:rsidR="0039277D" w:rsidRPr="0039277D" w:rsidRDefault="0039277D" w:rsidP="0039277D">
      <w:pPr>
        <w:jc w:val="both"/>
        <w:rPr>
          <w:rFonts w:ascii="Times New Roman" w:eastAsia="Times New Roman" w:hAnsi="Times New Roman" w:cs="Times New Roman"/>
          <w:sz w:val="24"/>
          <w:szCs w:val="24"/>
          <w:lang w:val="ru-RU"/>
        </w:rPr>
      </w:pPr>
    </w:p>
    <w:p w:rsidR="0039277D" w:rsidRPr="0039277D" w:rsidRDefault="0039277D" w:rsidP="0039277D">
      <w:pPr>
        <w:jc w:val="right"/>
        <w:rPr>
          <w:rFonts w:ascii="Times New Roman" w:eastAsia="Times New Roman" w:hAnsi="Times New Roman" w:cs="Times New Roman"/>
          <w:sz w:val="24"/>
          <w:szCs w:val="24"/>
          <w:lang w:val="ru-RU"/>
        </w:rPr>
      </w:pPr>
      <w:r w:rsidRPr="0039277D">
        <w:rPr>
          <w:rFonts w:ascii="Times New Roman" w:eastAsia="Times New Roman" w:hAnsi="Times New Roman" w:cs="Times New Roman"/>
          <w:sz w:val="24"/>
          <w:szCs w:val="24"/>
          <w:lang w:val="ru-RU"/>
        </w:rPr>
        <w:t xml:space="preserve">Авторы составители: ШМО учителей </w:t>
      </w:r>
      <w:r>
        <w:rPr>
          <w:rFonts w:ascii="Times New Roman" w:eastAsia="Times New Roman" w:hAnsi="Times New Roman" w:cs="Times New Roman"/>
          <w:sz w:val="24"/>
          <w:szCs w:val="24"/>
          <w:lang w:val="ru-RU"/>
        </w:rPr>
        <w:t>математики и информатики</w:t>
      </w:r>
      <w:bookmarkStart w:id="0" w:name="_GoBack"/>
      <w:bookmarkEnd w:id="0"/>
    </w:p>
    <w:p w:rsidR="0039277D" w:rsidRPr="0039277D" w:rsidRDefault="0039277D" w:rsidP="0039277D">
      <w:pPr>
        <w:jc w:val="right"/>
        <w:rPr>
          <w:rFonts w:ascii="Times New Roman" w:eastAsia="Times New Roman" w:hAnsi="Times New Roman" w:cs="Times New Roman"/>
          <w:sz w:val="24"/>
          <w:szCs w:val="24"/>
          <w:lang w:val="ru-RU"/>
        </w:rPr>
      </w:pPr>
      <w:r w:rsidRPr="0039277D">
        <w:rPr>
          <w:rFonts w:ascii="Times New Roman" w:eastAsia="Times New Roman" w:hAnsi="Times New Roman" w:cs="Times New Roman"/>
          <w:sz w:val="24"/>
          <w:szCs w:val="24"/>
          <w:lang w:val="ru-RU"/>
        </w:rPr>
        <w:t>Дата составления программы: 30.05.2022 года</w:t>
      </w:r>
    </w:p>
    <w:p w:rsidR="00D30069" w:rsidRDefault="00D30069">
      <w:pPr>
        <w:autoSpaceDE w:val="0"/>
        <w:autoSpaceDN w:val="0"/>
        <w:spacing w:after="78" w:line="220" w:lineRule="exact"/>
      </w:pPr>
    </w:p>
    <w:p w:rsidR="00D30069" w:rsidRDefault="00D30069">
      <w:pPr>
        <w:sectPr w:rsidR="00D30069">
          <w:pgSz w:w="11900" w:h="16840"/>
          <w:pgMar w:top="478" w:right="1440" w:bottom="1440" w:left="1440" w:header="720" w:footer="720" w:gutter="0"/>
          <w:cols w:space="720" w:equalWidth="0">
            <w:col w:w="9020" w:space="0"/>
          </w:cols>
          <w:docGrid w:linePitch="360"/>
        </w:sectPr>
      </w:pPr>
    </w:p>
    <w:p w:rsidR="00D30069" w:rsidRDefault="00D30069">
      <w:pPr>
        <w:autoSpaceDE w:val="0"/>
        <w:autoSpaceDN w:val="0"/>
        <w:spacing w:after="78" w:line="220" w:lineRule="exact"/>
      </w:pPr>
    </w:p>
    <w:p w:rsidR="00D30069" w:rsidRPr="005F3E4D" w:rsidRDefault="00963742" w:rsidP="005F3E4D">
      <w:pPr>
        <w:autoSpaceDE w:val="0"/>
        <w:autoSpaceDN w:val="0"/>
        <w:spacing w:after="0" w:line="230" w:lineRule="auto"/>
        <w:jc w:val="both"/>
        <w:rPr>
          <w:lang w:val="ru-RU"/>
        </w:rPr>
      </w:pPr>
      <w:r w:rsidRPr="005F3E4D">
        <w:rPr>
          <w:rFonts w:ascii="Times New Roman" w:eastAsia="Times New Roman" w:hAnsi="Times New Roman"/>
          <w:b/>
          <w:color w:val="000000"/>
          <w:sz w:val="24"/>
          <w:lang w:val="ru-RU"/>
        </w:rPr>
        <w:t>ПОЯСНИТЕЛЬНАЯ ЗАПИСКА</w:t>
      </w:r>
    </w:p>
    <w:p w:rsidR="00D30069" w:rsidRPr="005F3E4D" w:rsidRDefault="00963742" w:rsidP="005F3E4D">
      <w:pPr>
        <w:autoSpaceDE w:val="0"/>
        <w:autoSpaceDN w:val="0"/>
        <w:spacing w:before="346" w:after="0" w:line="230" w:lineRule="auto"/>
        <w:jc w:val="both"/>
        <w:rPr>
          <w:lang w:val="ru-RU"/>
        </w:rPr>
      </w:pPr>
      <w:r w:rsidRPr="005F3E4D">
        <w:rPr>
          <w:rFonts w:ascii="Times New Roman" w:eastAsia="Times New Roman" w:hAnsi="Times New Roman"/>
          <w:b/>
          <w:color w:val="000000"/>
          <w:sz w:val="24"/>
          <w:lang w:val="ru-RU"/>
        </w:rPr>
        <w:t xml:space="preserve">ОБЩАЯ ХАРАКТЕРИСТИКА УЧЕБНОГО ПРЕДМЕТА "МАТЕМАТИКА" </w:t>
      </w:r>
    </w:p>
    <w:p w:rsidR="00D30069" w:rsidRPr="005F3E4D" w:rsidRDefault="00963742" w:rsidP="005F3E4D">
      <w:pPr>
        <w:autoSpaceDE w:val="0"/>
        <w:autoSpaceDN w:val="0"/>
        <w:spacing w:before="166" w:after="0" w:line="288" w:lineRule="auto"/>
        <w:ind w:firstLine="180"/>
        <w:jc w:val="both"/>
        <w:rPr>
          <w:lang w:val="ru-RU"/>
        </w:rPr>
      </w:pPr>
      <w:r w:rsidRPr="005F3E4D">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5F3E4D">
        <w:rPr>
          <w:lang w:val="ru-RU"/>
        </w:rPr>
        <w:br/>
      </w:r>
      <w:r w:rsidRPr="005F3E4D">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5F3E4D">
        <w:rPr>
          <w:lang w:val="ru-RU"/>
        </w:rPr>
        <w:br/>
      </w:r>
      <w:r w:rsidRPr="005F3E4D">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5F3E4D">
        <w:rPr>
          <w:lang w:val="ru-RU"/>
        </w:rPr>
        <w:br/>
      </w:r>
      <w:r w:rsidRPr="005F3E4D">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5F3E4D">
        <w:rPr>
          <w:lang w:val="ru-RU"/>
        </w:rPr>
        <w:br/>
      </w:r>
      <w:r w:rsidRPr="005F3E4D">
        <w:rPr>
          <w:rFonts w:ascii="Times New Roman" w:eastAsia="Times New Roman" w:hAnsi="Times New Roman"/>
          <w:color w:val="000000"/>
          <w:sz w:val="24"/>
          <w:lang w:val="ru-RU"/>
        </w:rPr>
        <w:t>общеобразовательной подготовки, в том числе и математической.</w:t>
      </w:r>
    </w:p>
    <w:p w:rsidR="00D30069" w:rsidRPr="005F3E4D" w:rsidRDefault="00963742" w:rsidP="005F3E4D">
      <w:pPr>
        <w:autoSpaceDE w:val="0"/>
        <w:autoSpaceDN w:val="0"/>
        <w:spacing w:before="70" w:after="0"/>
        <w:ind w:right="144" w:firstLine="180"/>
        <w:jc w:val="both"/>
        <w:rPr>
          <w:lang w:val="ru-RU"/>
        </w:rPr>
      </w:pPr>
      <w:r w:rsidRPr="005F3E4D">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D30069" w:rsidRPr="005F3E4D" w:rsidRDefault="00963742" w:rsidP="005F3E4D">
      <w:pPr>
        <w:autoSpaceDE w:val="0"/>
        <w:autoSpaceDN w:val="0"/>
        <w:spacing w:before="70" w:after="0" w:line="286" w:lineRule="auto"/>
        <w:ind w:firstLine="180"/>
        <w:jc w:val="both"/>
        <w:rPr>
          <w:lang w:val="ru-RU"/>
        </w:rPr>
      </w:pPr>
      <w:r w:rsidRPr="005F3E4D">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5F3E4D">
        <w:rPr>
          <w:lang w:val="ru-RU"/>
        </w:rPr>
        <w:br/>
      </w:r>
      <w:r w:rsidRPr="005F3E4D">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5F3E4D">
        <w:rPr>
          <w:lang w:val="ru-RU"/>
        </w:rPr>
        <w:br/>
      </w:r>
      <w:r w:rsidRPr="005F3E4D">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5F3E4D">
        <w:rPr>
          <w:lang w:val="ru-RU"/>
        </w:rPr>
        <w:br/>
      </w:r>
      <w:r w:rsidRPr="005F3E4D">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D30069" w:rsidRPr="005F3E4D" w:rsidRDefault="00963742" w:rsidP="005F3E4D">
      <w:pPr>
        <w:autoSpaceDE w:val="0"/>
        <w:autoSpaceDN w:val="0"/>
        <w:spacing w:before="70" w:after="0" w:line="288" w:lineRule="auto"/>
        <w:ind w:firstLine="180"/>
        <w:jc w:val="both"/>
        <w:rPr>
          <w:lang w:val="ru-RU"/>
        </w:rPr>
      </w:pPr>
      <w:r w:rsidRPr="005F3E4D">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D30069" w:rsidRPr="005F3E4D" w:rsidRDefault="00963742" w:rsidP="005F3E4D">
      <w:pPr>
        <w:autoSpaceDE w:val="0"/>
        <w:autoSpaceDN w:val="0"/>
        <w:spacing w:before="70" w:after="0" w:line="271" w:lineRule="auto"/>
        <w:ind w:firstLine="180"/>
        <w:jc w:val="both"/>
        <w:rPr>
          <w:lang w:val="ru-RU"/>
        </w:rPr>
      </w:pPr>
      <w:r w:rsidRPr="005F3E4D">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D30069" w:rsidRPr="005F3E4D" w:rsidRDefault="00963742" w:rsidP="005F3E4D">
      <w:pPr>
        <w:autoSpaceDE w:val="0"/>
        <w:autoSpaceDN w:val="0"/>
        <w:spacing w:before="70" w:after="0" w:line="230" w:lineRule="auto"/>
        <w:ind w:left="180"/>
        <w:jc w:val="both"/>
        <w:rPr>
          <w:lang w:val="ru-RU"/>
        </w:rPr>
      </w:pPr>
      <w:r w:rsidRPr="005F3E4D">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rsidR="00D30069" w:rsidRPr="005F3E4D" w:rsidRDefault="00D30069" w:rsidP="005F3E4D">
      <w:pPr>
        <w:jc w:val="both"/>
        <w:rPr>
          <w:lang w:val="ru-RU"/>
        </w:rPr>
        <w:sectPr w:rsidR="00D30069" w:rsidRPr="005F3E4D">
          <w:pgSz w:w="11900" w:h="16840"/>
          <w:pgMar w:top="298" w:right="650" w:bottom="410" w:left="666" w:header="720" w:footer="720" w:gutter="0"/>
          <w:cols w:space="720" w:equalWidth="0">
            <w:col w:w="10584" w:space="0"/>
          </w:cols>
          <w:docGrid w:linePitch="360"/>
        </w:sectPr>
      </w:pPr>
    </w:p>
    <w:p w:rsidR="00D30069" w:rsidRPr="005F3E4D" w:rsidRDefault="00D30069" w:rsidP="005F3E4D">
      <w:pPr>
        <w:autoSpaceDE w:val="0"/>
        <w:autoSpaceDN w:val="0"/>
        <w:spacing w:after="66" w:line="220" w:lineRule="exact"/>
        <w:jc w:val="both"/>
        <w:rPr>
          <w:lang w:val="ru-RU"/>
        </w:rPr>
      </w:pPr>
    </w:p>
    <w:p w:rsidR="00D30069" w:rsidRPr="005F3E4D" w:rsidRDefault="00963742" w:rsidP="005F3E4D">
      <w:pPr>
        <w:autoSpaceDE w:val="0"/>
        <w:autoSpaceDN w:val="0"/>
        <w:spacing w:after="0"/>
        <w:jc w:val="both"/>
        <w:rPr>
          <w:lang w:val="ru-RU"/>
        </w:rPr>
      </w:pPr>
      <w:r w:rsidRPr="005F3E4D">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D30069" w:rsidRPr="005F3E4D" w:rsidRDefault="00963742" w:rsidP="005F3E4D">
      <w:pPr>
        <w:autoSpaceDE w:val="0"/>
        <w:autoSpaceDN w:val="0"/>
        <w:spacing w:before="70" w:after="0" w:line="271" w:lineRule="auto"/>
        <w:ind w:right="432" w:firstLine="180"/>
        <w:jc w:val="both"/>
        <w:rPr>
          <w:lang w:val="ru-RU"/>
        </w:rPr>
      </w:pPr>
      <w:r w:rsidRPr="005F3E4D">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D30069" w:rsidRPr="005F3E4D" w:rsidRDefault="00963742" w:rsidP="005F3E4D">
      <w:pPr>
        <w:autoSpaceDE w:val="0"/>
        <w:autoSpaceDN w:val="0"/>
        <w:spacing w:before="262" w:after="0" w:line="230" w:lineRule="auto"/>
        <w:jc w:val="both"/>
        <w:rPr>
          <w:lang w:val="ru-RU"/>
        </w:rPr>
      </w:pPr>
      <w:r w:rsidRPr="005F3E4D">
        <w:rPr>
          <w:rFonts w:ascii="Times New Roman" w:eastAsia="Times New Roman" w:hAnsi="Times New Roman"/>
          <w:b/>
          <w:color w:val="000000"/>
          <w:sz w:val="24"/>
          <w:lang w:val="ru-RU"/>
        </w:rPr>
        <w:t>ЦЕЛИ ИЗУЧЕНИЯ УЧЕБНОГО КУРСА</w:t>
      </w:r>
    </w:p>
    <w:p w:rsidR="00D30069" w:rsidRPr="005F3E4D" w:rsidRDefault="00963742" w:rsidP="005F3E4D">
      <w:pPr>
        <w:autoSpaceDE w:val="0"/>
        <w:autoSpaceDN w:val="0"/>
        <w:spacing w:before="166" w:after="0" w:line="230" w:lineRule="auto"/>
        <w:ind w:left="180"/>
        <w:jc w:val="both"/>
        <w:rPr>
          <w:lang w:val="ru-RU"/>
        </w:rPr>
      </w:pPr>
      <w:r w:rsidRPr="005F3E4D">
        <w:rPr>
          <w:rFonts w:ascii="Times New Roman" w:eastAsia="Times New Roman" w:hAnsi="Times New Roman"/>
          <w:color w:val="000000"/>
          <w:sz w:val="24"/>
          <w:lang w:val="ru-RU"/>
        </w:rPr>
        <w:t>Приоритетными целями обучения математике в 5 классе являются:</w:t>
      </w:r>
    </w:p>
    <w:p w:rsidR="00D30069" w:rsidRPr="005F3E4D" w:rsidRDefault="00963742" w:rsidP="005F3E4D">
      <w:pPr>
        <w:autoSpaceDE w:val="0"/>
        <w:autoSpaceDN w:val="0"/>
        <w:spacing w:before="180" w:after="0" w:line="271" w:lineRule="auto"/>
        <w:ind w:left="420" w:right="144"/>
        <w:jc w:val="both"/>
        <w:rPr>
          <w:lang w:val="ru-RU"/>
        </w:rPr>
      </w:pPr>
      <w:proofErr w:type="gramStart"/>
      <w:r w:rsidRPr="005F3E4D">
        <w:rPr>
          <w:rFonts w:ascii="Times New Roman" w:eastAsia="Times New Roman" w:hAnsi="Times New Roman"/>
          <w:color w:val="000000"/>
          <w:sz w:val="24"/>
          <w:lang w:val="ru-RU"/>
        </w:rPr>
        <w:t>—  продолжение</w:t>
      </w:r>
      <w:proofErr w:type="gramEnd"/>
      <w:r w:rsidRPr="005F3E4D">
        <w:rPr>
          <w:rFonts w:ascii="Times New Roman" w:eastAsia="Times New Roman" w:hAnsi="Times New Roman"/>
          <w:color w:val="000000"/>
          <w:sz w:val="24"/>
          <w:lang w:val="ru-RU"/>
        </w:rPr>
        <w:t xml:space="preserve"> формирования основных математических понятий (число, величина, </w:t>
      </w:r>
      <w:r w:rsidRPr="005F3E4D">
        <w:rPr>
          <w:lang w:val="ru-RU"/>
        </w:rPr>
        <w:br/>
      </w:r>
      <w:r w:rsidRPr="005F3E4D">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rsidR="00D30069" w:rsidRPr="005F3E4D" w:rsidRDefault="00963742" w:rsidP="005F3E4D">
      <w:pPr>
        <w:autoSpaceDE w:val="0"/>
        <w:autoSpaceDN w:val="0"/>
        <w:spacing w:before="190" w:after="0" w:line="262" w:lineRule="auto"/>
        <w:ind w:left="420" w:right="720"/>
        <w:jc w:val="both"/>
        <w:rPr>
          <w:lang w:val="ru-RU"/>
        </w:rPr>
      </w:pPr>
      <w:proofErr w:type="gramStart"/>
      <w:r w:rsidRPr="005F3E4D">
        <w:rPr>
          <w:rFonts w:ascii="Times New Roman" w:eastAsia="Times New Roman" w:hAnsi="Times New Roman"/>
          <w:color w:val="000000"/>
          <w:sz w:val="24"/>
          <w:lang w:val="ru-RU"/>
        </w:rPr>
        <w:t>—  развитие</w:t>
      </w:r>
      <w:proofErr w:type="gramEnd"/>
      <w:r w:rsidRPr="005F3E4D">
        <w:rPr>
          <w:rFonts w:ascii="Times New Roman" w:eastAsia="Times New Roman" w:hAnsi="Times New Roman"/>
          <w:color w:val="000000"/>
          <w:sz w:val="24"/>
          <w:lang w:val="ru-RU"/>
        </w:rPr>
        <w:t xml:space="preserve">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D30069" w:rsidRPr="005F3E4D" w:rsidRDefault="00963742" w:rsidP="005F3E4D">
      <w:pPr>
        <w:autoSpaceDE w:val="0"/>
        <w:autoSpaceDN w:val="0"/>
        <w:spacing w:before="190" w:after="0" w:line="262" w:lineRule="auto"/>
        <w:ind w:left="420"/>
        <w:jc w:val="both"/>
        <w:rPr>
          <w:lang w:val="ru-RU"/>
        </w:rPr>
      </w:pPr>
      <w:proofErr w:type="gramStart"/>
      <w:r w:rsidRPr="005F3E4D">
        <w:rPr>
          <w:rFonts w:ascii="Times New Roman" w:eastAsia="Times New Roman" w:hAnsi="Times New Roman"/>
          <w:color w:val="000000"/>
          <w:sz w:val="24"/>
          <w:lang w:val="ru-RU"/>
        </w:rPr>
        <w:t>—  подведение</w:t>
      </w:r>
      <w:proofErr w:type="gramEnd"/>
      <w:r w:rsidRPr="005F3E4D">
        <w:rPr>
          <w:rFonts w:ascii="Times New Roman" w:eastAsia="Times New Roman" w:hAnsi="Times New Roman"/>
          <w:color w:val="000000"/>
          <w:sz w:val="24"/>
          <w:lang w:val="ru-RU"/>
        </w:rPr>
        <w:t xml:space="preserve"> обучающихся на доступном для них уровне к осознанию взаимосвязи математики и окружающего мира; </w:t>
      </w:r>
    </w:p>
    <w:p w:rsidR="00D30069" w:rsidRPr="005F3E4D" w:rsidRDefault="00963742" w:rsidP="005F3E4D">
      <w:pPr>
        <w:autoSpaceDE w:val="0"/>
        <w:autoSpaceDN w:val="0"/>
        <w:spacing w:before="190" w:after="0"/>
        <w:ind w:left="420" w:right="432"/>
        <w:jc w:val="both"/>
        <w:rPr>
          <w:lang w:val="ru-RU"/>
        </w:rPr>
      </w:pPr>
      <w:proofErr w:type="gramStart"/>
      <w:r w:rsidRPr="005F3E4D">
        <w:rPr>
          <w:rFonts w:ascii="Times New Roman" w:eastAsia="Times New Roman" w:hAnsi="Times New Roman"/>
          <w:color w:val="000000"/>
          <w:sz w:val="24"/>
          <w:lang w:val="ru-RU"/>
        </w:rPr>
        <w:t>—  формирование</w:t>
      </w:r>
      <w:proofErr w:type="gramEnd"/>
      <w:r w:rsidRPr="005F3E4D">
        <w:rPr>
          <w:rFonts w:ascii="Times New Roman" w:eastAsia="Times New Roman" w:hAnsi="Times New Roman"/>
          <w:color w:val="000000"/>
          <w:sz w:val="24"/>
          <w:lang w:val="ru-RU"/>
        </w:rPr>
        <w:t xml:space="preserve">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D30069" w:rsidRPr="005F3E4D" w:rsidRDefault="00963742" w:rsidP="005F3E4D">
      <w:pPr>
        <w:autoSpaceDE w:val="0"/>
        <w:autoSpaceDN w:val="0"/>
        <w:spacing w:before="178" w:after="0"/>
        <w:ind w:right="432" w:firstLine="180"/>
        <w:jc w:val="both"/>
        <w:rPr>
          <w:lang w:val="ru-RU"/>
        </w:rPr>
      </w:pPr>
      <w:r w:rsidRPr="005F3E4D">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D30069" w:rsidRPr="005F3E4D" w:rsidRDefault="00963742" w:rsidP="005F3E4D">
      <w:pPr>
        <w:autoSpaceDE w:val="0"/>
        <w:autoSpaceDN w:val="0"/>
        <w:spacing w:before="70" w:after="0" w:line="281" w:lineRule="auto"/>
        <w:ind w:right="144" w:firstLine="180"/>
        <w:jc w:val="both"/>
        <w:rPr>
          <w:lang w:val="ru-RU"/>
        </w:rPr>
      </w:pPr>
      <w:r w:rsidRPr="005F3E4D">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5F3E4D">
        <w:rPr>
          <w:lang w:val="ru-RU"/>
        </w:rPr>
        <w:br/>
      </w:r>
      <w:r w:rsidRPr="005F3E4D">
        <w:rPr>
          <w:rFonts w:ascii="Times New Roman" w:eastAsia="Times New Roman" w:hAnsi="Times New Roman"/>
          <w:color w:val="000000"/>
          <w:sz w:val="24"/>
          <w:lang w:val="ru-RU"/>
        </w:rPr>
        <w:t xml:space="preserve">вычислений. </w:t>
      </w:r>
    </w:p>
    <w:p w:rsidR="00D30069" w:rsidRPr="005F3E4D" w:rsidRDefault="00963742" w:rsidP="005F3E4D">
      <w:pPr>
        <w:autoSpaceDE w:val="0"/>
        <w:autoSpaceDN w:val="0"/>
        <w:spacing w:before="72" w:after="0" w:line="286" w:lineRule="auto"/>
        <w:ind w:firstLine="180"/>
        <w:jc w:val="both"/>
        <w:rPr>
          <w:lang w:val="ru-RU"/>
        </w:rPr>
      </w:pPr>
      <w:r w:rsidRPr="005F3E4D">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5F3E4D">
        <w:rPr>
          <w:lang w:val="ru-RU"/>
        </w:rPr>
        <w:br/>
      </w:r>
      <w:r w:rsidRPr="005F3E4D">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5F3E4D">
        <w:rPr>
          <w:lang w:val="ru-RU"/>
        </w:rPr>
        <w:br/>
      </w:r>
      <w:r w:rsidRPr="005F3E4D">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5F3E4D">
        <w:rPr>
          <w:lang w:val="ru-RU"/>
        </w:rPr>
        <w:br/>
      </w:r>
      <w:r w:rsidRPr="005F3E4D">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D30069" w:rsidRPr="005F3E4D" w:rsidRDefault="00963742" w:rsidP="005F3E4D">
      <w:pPr>
        <w:autoSpaceDE w:val="0"/>
        <w:autoSpaceDN w:val="0"/>
        <w:spacing w:before="70" w:after="0" w:line="230" w:lineRule="auto"/>
        <w:ind w:left="180"/>
        <w:jc w:val="both"/>
        <w:rPr>
          <w:lang w:val="ru-RU"/>
        </w:rPr>
      </w:pPr>
      <w:r w:rsidRPr="005F3E4D">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p>
    <w:p w:rsidR="00D30069" w:rsidRPr="005F3E4D" w:rsidRDefault="00963742" w:rsidP="005F3E4D">
      <w:pPr>
        <w:autoSpaceDE w:val="0"/>
        <w:autoSpaceDN w:val="0"/>
        <w:spacing w:before="70" w:after="0" w:line="281" w:lineRule="auto"/>
        <w:jc w:val="both"/>
        <w:rPr>
          <w:lang w:val="ru-RU"/>
        </w:rPr>
      </w:pPr>
      <w:r w:rsidRPr="005F3E4D">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D30069" w:rsidRPr="005F3E4D" w:rsidRDefault="00D30069" w:rsidP="005F3E4D">
      <w:pPr>
        <w:jc w:val="both"/>
        <w:rPr>
          <w:lang w:val="ru-RU"/>
        </w:rPr>
        <w:sectPr w:rsidR="00D30069" w:rsidRPr="005F3E4D">
          <w:pgSz w:w="11900" w:h="16840"/>
          <w:pgMar w:top="286" w:right="666" w:bottom="342" w:left="666" w:header="720" w:footer="720" w:gutter="0"/>
          <w:cols w:space="720" w:equalWidth="0">
            <w:col w:w="10568" w:space="0"/>
          </w:cols>
          <w:docGrid w:linePitch="360"/>
        </w:sectPr>
      </w:pPr>
    </w:p>
    <w:p w:rsidR="00D30069" w:rsidRPr="005F3E4D" w:rsidRDefault="00D30069" w:rsidP="005F3E4D">
      <w:pPr>
        <w:autoSpaceDE w:val="0"/>
        <w:autoSpaceDN w:val="0"/>
        <w:spacing w:after="78" w:line="220" w:lineRule="exact"/>
        <w:jc w:val="both"/>
        <w:rPr>
          <w:lang w:val="ru-RU"/>
        </w:rPr>
      </w:pPr>
    </w:p>
    <w:p w:rsidR="00D30069" w:rsidRPr="005F3E4D" w:rsidRDefault="00963742" w:rsidP="005F3E4D">
      <w:pPr>
        <w:autoSpaceDE w:val="0"/>
        <w:autoSpaceDN w:val="0"/>
        <w:spacing w:after="0" w:line="281" w:lineRule="auto"/>
        <w:ind w:firstLine="180"/>
        <w:jc w:val="both"/>
        <w:rPr>
          <w:lang w:val="ru-RU"/>
        </w:rPr>
      </w:pPr>
      <w:r w:rsidRPr="005F3E4D">
        <w:rPr>
          <w:rFonts w:ascii="Times New Roman" w:eastAsia="Times New Roman" w:hAnsi="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D30069" w:rsidRPr="005F3E4D" w:rsidRDefault="00963742" w:rsidP="005F3E4D">
      <w:pPr>
        <w:autoSpaceDE w:val="0"/>
        <w:autoSpaceDN w:val="0"/>
        <w:spacing w:before="70" w:after="0" w:line="286" w:lineRule="auto"/>
        <w:ind w:firstLine="180"/>
        <w:jc w:val="both"/>
        <w:rPr>
          <w:lang w:val="ru-RU"/>
        </w:rPr>
      </w:pPr>
      <w:r w:rsidRPr="005F3E4D">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5F3E4D">
        <w:rPr>
          <w:lang w:val="ru-RU"/>
        </w:rPr>
        <w:br/>
      </w:r>
      <w:r w:rsidRPr="005F3E4D">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D30069" w:rsidRPr="005F3E4D" w:rsidRDefault="00963742" w:rsidP="005F3E4D">
      <w:pPr>
        <w:autoSpaceDE w:val="0"/>
        <w:autoSpaceDN w:val="0"/>
        <w:spacing w:before="262" w:after="0" w:line="230" w:lineRule="auto"/>
        <w:jc w:val="both"/>
        <w:rPr>
          <w:lang w:val="ru-RU"/>
        </w:rPr>
      </w:pPr>
      <w:r w:rsidRPr="005F3E4D">
        <w:rPr>
          <w:rFonts w:ascii="Times New Roman" w:eastAsia="Times New Roman" w:hAnsi="Times New Roman"/>
          <w:b/>
          <w:color w:val="000000"/>
          <w:sz w:val="24"/>
          <w:lang w:val="ru-RU"/>
        </w:rPr>
        <w:t>МЕСТО УЧЕБНОГО КУРСА В УЧЕБНОМ ПЛАНЕ</w:t>
      </w:r>
    </w:p>
    <w:p w:rsidR="00D30069" w:rsidRPr="005F3E4D" w:rsidRDefault="00963742" w:rsidP="005F3E4D">
      <w:pPr>
        <w:autoSpaceDE w:val="0"/>
        <w:autoSpaceDN w:val="0"/>
        <w:spacing w:before="166" w:after="0"/>
        <w:ind w:firstLine="180"/>
        <w:jc w:val="both"/>
        <w:rPr>
          <w:lang w:val="ru-RU"/>
        </w:rPr>
      </w:pPr>
      <w:r w:rsidRPr="005F3E4D">
        <w:rPr>
          <w:rFonts w:ascii="Times New Roman" w:eastAsia="Times New Roman" w:hAnsi="Times New Roman"/>
          <w:color w:val="000000"/>
          <w:sz w:val="24"/>
          <w:lang w:val="ru-RU"/>
        </w:rPr>
        <w:t xml:space="preserve">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w:t>
      </w:r>
      <w:proofErr w:type="gramStart"/>
      <w:r w:rsidRPr="005F3E4D">
        <w:rPr>
          <w:rFonts w:ascii="Times New Roman" w:eastAsia="Times New Roman" w:hAnsi="Times New Roman"/>
          <w:color w:val="000000"/>
          <w:sz w:val="24"/>
          <w:lang w:val="ru-RU"/>
        </w:rPr>
        <w:t>всего  170</w:t>
      </w:r>
      <w:proofErr w:type="gramEnd"/>
      <w:r w:rsidRPr="005F3E4D">
        <w:rPr>
          <w:rFonts w:ascii="Times New Roman" w:eastAsia="Times New Roman" w:hAnsi="Times New Roman"/>
          <w:color w:val="000000"/>
          <w:sz w:val="24"/>
          <w:lang w:val="ru-RU"/>
        </w:rPr>
        <w:t xml:space="preserve"> учебных часов.</w:t>
      </w:r>
    </w:p>
    <w:p w:rsidR="00D30069" w:rsidRPr="005F3E4D" w:rsidRDefault="00D30069" w:rsidP="005F3E4D">
      <w:pPr>
        <w:jc w:val="both"/>
        <w:rPr>
          <w:lang w:val="ru-RU"/>
        </w:rPr>
        <w:sectPr w:rsidR="00D30069" w:rsidRPr="005F3E4D">
          <w:pgSz w:w="11900" w:h="16840"/>
          <w:pgMar w:top="298" w:right="796" w:bottom="1440" w:left="666" w:header="720" w:footer="720" w:gutter="0"/>
          <w:cols w:space="720" w:equalWidth="0">
            <w:col w:w="10438" w:space="0"/>
          </w:cols>
          <w:docGrid w:linePitch="360"/>
        </w:sectPr>
      </w:pPr>
    </w:p>
    <w:p w:rsidR="00D30069" w:rsidRPr="005F3E4D" w:rsidRDefault="00D30069" w:rsidP="005F3E4D">
      <w:pPr>
        <w:autoSpaceDE w:val="0"/>
        <w:autoSpaceDN w:val="0"/>
        <w:spacing w:after="216" w:line="220" w:lineRule="exact"/>
        <w:jc w:val="both"/>
        <w:rPr>
          <w:lang w:val="ru-RU"/>
        </w:rPr>
      </w:pPr>
    </w:p>
    <w:p w:rsidR="00D30069" w:rsidRPr="005F3E4D" w:rsidRDefault="00963742" w:rsidP="005F3E4D">
      <w:pPr>
        <w:autoSpaceDE w:val="0"/>
        <w:autoSpaceDN w:val="0"/>
        <w:spacing w:after="0" w:line="230" w:lineRule="auto"/>
        <w:jc w:val="both"/>
        <w:rPr>
          <w:lang w:val="ru-RU"/>
        </w:rPr>
      </w:pPr>
      <w:r w:rsidRPr="005F3E4D">
        <w:rPr>
          <w:rFonts w:ascii="Times New Roman" w:eastAsia="Times New Roman" w:hAnsi="Times New Roman"/>
          <w:b/>
          <w:color w:val="000000"/>
          <w:sz w:val="24"/>
          <w:lang w:val="ru-RU"/>
        </w:rPr>
        <w:t>СОДЕРЖАНИЕ УЧЕБНОГО КУРСА "МАТЕМАТИКА"</w:t>
      </w:r>
    </w:p>
    <w:p w:rsidR="00D30069" w:rsidRPr="005F3E4D" w:rsidRDefault="00963742" w:rsidP="005F3E4D">
      <w:pPr>
        <w:autoSpaceDE w:val="0"/>
        <w:autoSpaceDN w:val="0"/>
        <w:spacing w:before="346" w:after="0" w:line="230" w:lineRule="auto"/>
        <w:jc w:val="both"/>
        <w:rPr>
          <w:lang w:val="ru-RU"/>
        </w:rPr>
      </w:pPr>
      <w:r w:rsidRPr="005F3E4D">
        <w:rPr>
          <w:rFonts w:ascii="Times New Roman" w:eastAsia="Times New Roman" w:hAnsi="Times New Roman"/>
          <w:b/>
          <w:color w:val="000000"/>
          <w:sz w:val="24"/>
          <w:lang w:val="ru-RU"/>
        </w:rPr>
        <w:t>Натуральные числа и нуль</w:t>
      </w:r>
    </w:p>
    <w:p w:rsidR="00D30069" w:rsidRPr="005F3E4D" w:rsidRDefault="00963742" w:rsidP="005F3E4D">
      <w:pPr>
        <w:autoSpaceDE w:val="0"/>
        <w:autoSpaceDN w:val="0"/>
        <w:spacing w:before="166" w:after="0" w:line="281" w:lineRule="auto"/>
        <w:ind w:firstLine="180"/>
        <w:jc w:val="both"/>
        <w:rPr>
          <w:lang w:val="ru-RU"/>
        </w:rPr>
      </w:pPr>
      <w:r w:rsidRPr="005F3E4D">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D30069" w:rsidRPr="005F3E4D" w:rsidRDefault="00963742" w:rsidP="005F3E4D">
      <w:pPr>
        <w:autoSpaceDE w:val="0"/>
        <w:autoSpaceDN w:val="0"/>
        <w:spacing w:before="70" w:after="0" w:line="283" w:lineRule="auto"/>
        <w:ind w:right="144"/>
        <w:jc w:val="both"/>
        <w:rPr>
          <w:lang w:val="ru-RU"/>
        </w:rPr>
      </w:pPr>
      <w:r w:rsidRPr="005F3E4D">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5F3E4D">
        <w:rPr>
          <w:lang w:val="ru-RU"/>
        </w:rPr>
        <w:br/>
      </w:r>
      <w:r w:rsidRPr="005F3E4D">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D30069" w:rsidRPr="005F3E4D" w:rsidRDefault="00963742" w:rsidP="005F3E4D">
      <w:pPr>
        <w:autoSpaceDE w:val="0"/>
        <w:autoSpaceDN w:val="0"/>
        <w:spacing w:before="70" w:after="0" w:line="230" w:lineRule="auto"/>
        <w:jc w:val="both"/>
        <w:rPr>
          <w:lang w:val="ru-RU"/>
        </w:rPr>
      </w:pPr>
      <w:r w:rsidRPr="005F3E4D">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rsidR="00D30069" w:rsidRPr="005F3E4D" w:rsidRDefault="00963742" w:rsidP="005F3E4D">
      <w:pPr>
        <w:autoSpaceDE w:val="0"/>
        <w:autoSpaceDN w:val="0"/>
        <w:spacing w:before="70" w:after="0" w:line="262" w:lineRule="auto"/>
        <w:ind w:right="144"/>
        <w:jc w:val="both"/>
        <w:rPr>
          <w:lang w:val="ru-RU"/>
        </w:rPr>
      </w:pPr>
      <w:r w:rsidRPr="005F3E4D">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D30069" w:rsidRPr="005F3E4D" w:rsidRDefault="00963742" w:rsidP="005F3E4D">
      <w:pPr>
        <w:autoSpaceDE w:val="0"/>
        <w:autoSpaceDN w:val="0"/>
        <w:spacing w:before="262" w:after="0" w:line="230" w:lineRule="auto"/>
        <w:jc w:val="both"/>
        <w:rPr>
          <w:lang w:val="ru-RU"/>
        </w:rPr>
      </w:pPr>
      <w:r w:rsidRPr="005F3E4D">
        <w:rPr>
          <w:rFonts w:ascii="Times New Roman" w:eastAsia="Times New Roman" w:hAnsi="Times New Roman"/>
          <w:b/>
          <w:color w:val="000000"/>
          <w:sz w:val="24"/>
          <w:lang w:val="ru-RU"/>
        </w:rPr>
        <w:t>Дроби</w:t>
      </w:r>
    </w:p>
    <w:p w:rsidR="00D30069" w:rsidRPr="005F3E4D" w:rsidRDefault="00963742" w:rsidP="005F3E4D">
      <w:pPr>
        <w:autoSpaceDE w:val="0"/>
        <w:autoSpaceDN w:val="0"/>
        <w:spacing w:before="166" w:after="0" w:line="286" w:lineRule="auto"/>
        <w:ind w:firstLine="180"/>
        <w:jc w:val="both"/>
        <w:rPr>
          <w:lang w:val="ru-RU"/>
        </w:rPr>
      </w:pPr>
      <w:r w:rsidRPr="005F3E4D">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D30069" w:rsidRPr="005F3E4D" w:rsidRDefault="00963742" w:rsidP="005F3E4D">
      <w:pPr>
        <w:autoSpaceDE w:val="0"/>
        <w:autoSpaceDN w:val="0"/>
        <w:spacing w:before="262" w:after="0" w:line="230" w:lineRule="auto"/>
        <w:jc w:val="both"/>
        <w:rPr>
          <w:lang w:val="ru-RU"/>
        </w:rPr>
      </w:pPr>
      <w:r w:rsidRPr="005F3E4D">
        <w:rPr>
          <w:rFonts w:ascii="Times New Roman" w:eastAsia="Times New Roman" w:hAnsi="Times New Roman"/>
          <w:b/>
          <w:color w:val="000000"/>
          <w:sz w:val="24"/>
          <w:lang w:val="ru-RU"/>
        </w:rPr>
        <w:t>Решение текстовых задач</w:t>
      </w:r>
    </w:p>
    <w:p w:rsidR="00D30069" w:rsidRPr="005F3E4D" w:rsidRDefault="00963742" w:rsidP="005F3E4D">
      <w:pPr>
        <w:autoSpaceDE w:val="0"/>
        <w:autoSpaceDN w:val="0"/>
        <w:spacing w:before="168" w:after="0"/>
        <w:ind w:right="432" w:firstLine="180"/>
        <w:jc w:val="both"/>
        <w:rPr>
          <w:lang w:val="ru-RU"/>
        </w:rPr>
      </w:pPr>
      <w:r w:rsidRPr="005F3E4D">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D30069" w:rsidRPr="005F3E4D" w:rsidRDefault="00963742" w:rsidP="005F3E4D">
      <w:pPr>
        <w:autoSpaceDE w:val="0"/>
        <w:autoSpaceDN w:val="0"/>
        <w:spacing w:before="70" w:after="0" w:line="262" w:lineRule="auto"/>
        <w:ind w:right="1296"/>
        <w:jc w:val="both"/>
        <w:rPr>
          <w:lang w:val="ru-RU"/>
        </w:rPr>
      </w:pPr>
      <w:r w:rsidRPr="005F3E4D">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rsidR="00D30069" w:rsidRPr="005F3E4D" w:rsidRDefault="00963742" w:rsidP="005F3E4D">
      <w:pPr>
        <w:autoSpaceDE w:val="0"/>
        <w:autoSpaceDN w:val="0"/>
        <w:spacing w:before="262" w:after="0" w:line="230" w:lineRule="auto"/>
        <w:jc w:val="both"/>
        <w:rPr>
          <w:lang w:val="ru-RU"/>
        </w:rPr>
      </w:pPr>
      <w:r w:rsidRPr="005F3E4D">
        <w:rPr>
          <w:rFonts w:ascii="Times New Roman" w:eastAsia="Times New Roman" w:hAnsi="Times New Roman"/>
          <w:b/>
          <w:color w:val="000000"/>
          <w:sz w:val="24"/>
          <w:lang w:val="ru-RU"/>
        </w:rPr>
        <w:t>Наглядная геометрия</w:t>
      </w:r>
    </w:p>
    <w:p w:rsidR="00D30069" w:rsidRPr="005F3E4D" w:rsidRDefault="00963742" w:rsidP="005F3E4D">
      <w:pPr>
        <w:autoSpaceDE w:val="0"/>
        <w:autoSpaceDN w:val="0"/>
        <w:spacing w:before="166" w:after="0" w:line="283" w:lineRule="auto"/>
        <w:ind w:right="144" w:firstLine="180"/>
        <w:jc w:val="both"/>
        <w:rPr>
          <w:lang w:val="ru-RU"/>
        </w:rPr>
      </w:pPr>
      <w:r w:rsidRPr="005F3E4D">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D30069" w:rsidRPr="005F3E4D" w:rsidRDefault="00D30069" w:rsidP="005F3E4D">
      <w:pPr>
        <w:jc w:val="both"/>
        <w:rPr>
          <w:lang w:val="ru-RU"/>
        </w:rPr>
        <w:sectPr w:rsidR="00D30069" w:rsidRPr="005F3E4D">
          <w:pgSz w:w="11900" w:h="16840"/>
          <w:pgMar w:top="436" w:right="622" w:bottom="342" w:left="666" w:header="720" w:footer="720" w:gutter="0"/>
          <w:cols w:space="720" w:equalWidth="0">
            <w:col w:w="10612" w:space="0"/>
          </w:cols>
          <w:docGrid w:linePitch="360"/>
        </w:sectPr>
      </w:pPr>
    </w:p>
    <w:p w:rsidR="00D30069" w:rsidRPr="005F3E4D" w:rsidRDefault="00D30069" w:rsidP="005F3E4D">
      <w:pPr>
        <w:autoSpaceDE w:val="0"/>
        <w:autoSpaceDN w:val="0"/>
        <w:spacing w:after="66" w:line="220" w:lineRule="exact"/>
        <w:jc w:val="both"/>
        <w:rPr>
          <w:lang w:val="ru-RU"/>
        </w:rPr>
      </w:pPr>
    </w:p>
    <w:p w:rsidR="00D30069" w:rsidRPr="005F3E4D" w:rsidRDefault="00963742" w:rsidP="005F3E4D">
      <w:pPr>
        <w:autoSpaceDE w:val="0"/>
        <w:autoSpaceDN w:val="0"/>
        <w:spacing w:after="0" w:line="281" w:lineRule="auto"/>
        <w:jc w:val="both"/>
        <w:rPr>
          <w:lang w:val="ru-RU"/>
        </w:rPr>
      </w:pPr>
      <w:r w:rsidRPr="005F3E4D">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D30069" w:rsidRPr="005F3E4D" w:rsidRDefault="00D30069" w:rsidP="005F3E4D">
      <w:pPr>
        <w:jc w:val="both"/>
        <w:rPr>
          <w:lang w:val="ru-RU"/>
        </w:rPr>
        <w:sectPr w:rsidR="00D30069" w:rsidRPr="005F3E4D">
          <w:pgSz w:w="11900" w:h="16840"/>
          <w:pgMar w:top="286" w:right="814" w:bottom="1440" w:left="666" w:header="720" w:footer="720" w:gutter="0"/>
          <w:cols w:space="720" w:equalWidth="0">
            <w:col w:w="10420" w:space="0"/>
          </w:cols>
          <w:docGrid w:linePitch="360"/>
        </w:sectPr>
      </w:pPr>
    </w:p>
    <w:p w:rsidR="00D30069" w:rsidRPr="005F3E4D" w:rsidRDefault="00D30069" w:rsidP="005F3E4D">
      <w:pPr>
        <w:autoSpaceDE w:val="0"/>
        <w:autoSpaceDN w:val="0"/>
        <w:spacing w:after="78" w:line="220" w:lineRule="exact"/>
        <w:jc w:val="both"/>
        <w:rPr>
          <w:lang w:val="ru-RU"/>
        </w:rPr>
      </w:pPr>
    </w:p>
    <w:p w:rsidR="00D30069" w:rsidRPr="005F3E4D" w:rsidRDefault="00963742" w:rsidP="005F3E4D">
      <w:pPr>
        <w:autoSpaceDE w:val="0"/>
        <w:autoSpaceDN w:val="0"/>
        <w:spacing w:after="0" w:line="230" w:lineRule="auto"/>
        <w:jc w:val="both"/>
        <w:rPr>
          <w:lang w:val="ru-RU"/>
        </w:rPr>
      </w:pPr>
      <w:r w:rsidRPr="005F3E4D">
        <w:rPr>
          <w:rFonts w:ascii="Times New Roman" w:eastAsia="Times New Roman" w:hAnsi="Times New Roman"/>
          <w:b/>
          <w:color w:val="000000"/>
          <w:sz w:val="24"/>
          <w:lang w:val="ru-RU"/>
        </w:rPr>
        <w:t xml:space="preserve">ПЛАНИРУЕМЫЕ ОБРАЗОВАТЕЛЬНЫЕ РЕЗУЛЬТАТЫ </w:t>
      </w:r>
    </w:p>
    <w:p w:rsidR="00D30069" w:rsidRPr="005F3E4D" w:rsidRDefault="00963742" w:rsidP="005F3E4D">
      <w:pPr>
        <w:autoSpaceDE w:val="0"/>
        <w:autoSpaceDN w:val="0"/>
        <w:spacing w:before="346" w:after="0" w:line="230" w:lineRule="auto"/>
        <w:jc w:val="both"/>
        <w:rPr>
          <w:lang w:val="ru-RU"/>
        </w:rPr>
      </w:pPr>
      <w:r w:rsidRPr="005F3E4D">
        <w:rPr>
          <w:rFonts w:ascii="Times New Roman" w:eastAsia="Times New Roman" w:hAnsi="Times New Roman"/>
          <w:b/>
          <w:color w:val="000000"/>
          <w:sz w:val="24"/>
          <w:lang w:val="ru-RU"/>
        </w:rPr>
        <w:t>ЛИЧНОСТНЫЕ РЕЗУЛЬТАТЫ</w:t>
      </w:r>
    </w:p>
    <w:p w:rsidR="00D30069" w:rsidRPr="005F3E4D" w:rsidRDefault="00963742" w:rsidP="005F3E4D">
      <w:pPr>
        <w:tabs>
          <w:tab w:val="left" w:pos="180"/>
        </w:tabs>
        <w:autoSpaceDE w:val="0"/>
        <w:autoSpaceDN w:val="0"/>
        <w:spacing w:before="166" w:after="0" w:line="281" w:lineRule="auto"/>
        <w:jc w:val="both"/>
        <w:rPr>
          <w:lang w:val="ru-RU"/>
        </w:rPr>
      </w:pPr>
      <w:r w:rsidRPr="005F3E4D">
        <w:rPr>
          <w:lang w:val="ru-RU"/>
        </w:rPr>
        <w:tab/>
      </w:r>
      <w:r w:rsidRPr="005F3E4D">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5F3E4D">
        <w:rPr>
          <w:lang w:val="ru-RU"/>
        </w:rPr>
        <w:tab/>
      </w:r>
      <w:r w:rsidRPr="005F3E4D">
        <w:rPr>
          <w:rFonts w:ascii="Times New Roman" w:eastAsia="Times New Roman" w:hAnsi="Times New Roman"/>
          <w:b/>
          <w:color w:val="000000"/>
          <w:sz w:val="24"/>
          <w:lang w:val="ru-RU"/>
        </w:rPr>
        <w:t xml:space="preserve">Патриотическое воспитание: </w:t>
      </w:r>
      <w:r w:rsidRPr="005F3E4D">
        <w:rPr>
          <w:lang w:val="ru-RU"/>
        </w:rPr>
        <w:br/>
      </w:r>
      <w:r w:rsidRPr="005F3E4D">
        <w:rPr>
          <w:lang w:val="ru-RU"/>
        </w:rPr>
        <w:tab/>
      </w:r>
      <w:r w:rsidRPr="005F3E4D">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30069" w:rsidRPr="005F3E4D" w:rsidRDefault="00963742" w:rsidP="005F3E4D">
      <w:pPr>
        <w:tabs>
          <w:tab w:val="left" w:pos="180"/>
        </w:tabs>
        <w:autoSpaceDE w:val="0"/>
        <w:autoSpaceDN w:val="0"/>
        <w:spacing w:before="70" w:after="0" w:line="283" w:lineRule="auto"/>
        <w:ind w:right="288"/>
        <w:jc w:val="both"/>
        <w:rPr>
          <w:lang w:val="ru-RU"/>
        </w:rPr>
      </w:pPr>
      <w:r w:rsidRPr="005F3E4D">
        <w:rPr>
          <w:lang w:val="ru-RU"/>
        </w:rPr>
        <w:tab/>
      </w:r>
      <w:r w:rsidRPr="005F3E4D">
        <w:rPr>
          <w:rFonts w:ascii="Times New Roman" w:eastAsia="Times New Roman" w:hAnsi="Times New Roman"/>
          <w:b/>
          <w:color w:val="000000"/>
          <w:sz w:val="24"/>
          <w:lang w:val="ru-RU"/>
        </w:rPr>
        <w:t xml:space="preserve">Гражданское и духовно-нравственное воспитание: </w:t>
      </w:r>
      <w:r w:rsidRPr="005F3E4D">
        <w:rPr>
          <w:lang w:val="ru-RU"/>
        </w:rPr>
        <w:br/>
      </w:r>
      <w:r w:rsidRPr="005F3E4D">
        <w:rPr>
          <w:lang w:val="ru-RU"/>
        </w:rPr>
        <w:tab/>
      </w:r>
      <w:r w:rsidRPr="005F3E4D">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5F3E4D">
        <w:rPr>
          <w:lang w:val="ru-RU"/>
        </w:rPr>
        <w:br/>
      </w:r>
      <w:r w:rsidRPr="005F3E4D">
        <w:rPr>
          <w:lang w:val="ru-RU"/>
        </w:rPr>
        <w:tab/>
      </w:r>
      <w:r w:rsidRPr="005F3E4D">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30069" w:rsidRPr="005F3E4D" w:rsidRDefault="00963742" w:rsidP="005F3E4D">
      <w:pPr>
        <w:tabs>
          <w:tab w:val="left" w:pos="180"/>
        </w:tabs>
        <w:autoSpaceDE w:val="0"/>
        <w:autoSpaceDN w:val="0"/>
        <w:spacing w:before="70" w:after="0" w:line="281" w:lineRule="auto"/>
        <w:ind w:right="288"/>
        <w:jc w:val="both"/>
        <w:rPr>
          <w:lang w:val="ru-RU"/>
        </w:rPr>
      </w:pPr>
      <w:r w:rsidRPr="005F3E4D">
        <w:rPr>
          <w:lang w:val="ru-RU"/>
        </w:rPr>
        <w:tab/>
      </w:r>
      <w:r w:rsidRPr="005F3E4D">
        <w:rPr>
          <w:rFonts w:ascii="Times New Roman" w:eastAsia="Times New Roman" w:hAnsi="Times New Roman"/>
          <w:b/>
          <w:color w:val="000000"/>
          <w:sz w:val="24"/>
          <w:lang w:val="ru-RU"/>
        </w:rPr>
        <w:t xml:space="preserve">Трудовое воспитание: </w:t>
      </w:r>
      <w:r w:rsidRPr="005F3E4D">
        <w:rPr>
          <w:lang w:val="ru-RU"/>
        </w:rPr>
        <w:br/>
      </w:r>
      <w:r w:rsidRPr="005F3E4D">
        <w:rPr>
          <w:lang w:val="ru-RU"/>
        </w:rPr>
        <w:tab/>
      </w:r>
      <w:r w:rsidRPr="005F3E4D">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30069" w:rsidRPr="005F3E4D" w:rsidRDefault="00963742" w:rsidP="005F3E4D">
      <w:pPr>
        <w:tabs>
          <w:tab w:val="left" w:pos="180"/>
        </w:tabs>
        <w:autoSpaceDE w:val="0"/>
        <w:autoSpaceDN w:val="0"/>
        <w:spacing w:before="70" w:after="0" w:line="271" w:lineRule="auto"/>
        <w:ind w:right="432"/>
        <w:jc w:val="both"/>
        <w:rPr>
          <w:lang w:val="ru-RU"/>
        </w:rPr>
      </w:pPr>
      <w:r w:rsidRPr="005F3E4D">
        <w:rPr>
          <w:lang w:val="ru-RU"/>
        </w:rPr>
        <w:tab/>
      </w:r>
      <w:r w:rsidRPr="005F3E4D">
        <w:rPr>
          <w:rFonts w:ascii="Times New Roman" w:eastAsia="Times New Roman" w:hAnsi="Times New Roman"/>
          <w:b/>
          <w:color w:val="000000"/>
          <w:sz w:val="24"/>
          <w:lang w:val="ru-RU"/>
        </w:rPr>
        <w:t>Эстетическое воспитание</w:t>
      </w:r>
      <w:r w:rsidRPr="005F3E4D">
        <w:rPr>
          <w:rFonts w:ascii="Times New Roman" w:eastAsia="Times New Roman" w:hAnsi="Times New Roman"/>
          <w:color w:val="000000"/>
          <w:sz w:val="24"/>
          <w:lang w:val="ru-RU"/>
        </w:rPr>
        <w:t xml:space="preserve">: </w:t>
      </w:r>
      <w:r w:rsidRPr="005F3E4D">
        <w:rPr>
          <w:lang w:val="ru-RU"/>
        </w:rPr>
        <w:br/>
      </w:r>
      <w:r w:rsidRPr="005F3E4D">
        <w:rPr>
          <w:lang w:val="ru-RU"/>
        </w:rPr>
        <w:tab/>
      </w:r>
      <w:r w:rsidRPr="005F3E4D">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30069" w:rsidRPr="005F3E4D" w:rsidRDefault="00963742" w:rsidP="005F3E4D">
      <w:pPr>
        <w:tabs>
          <w:tab w:val="left" w:pos="180"/>
        </w:tabs>
        <w:autoSpaceDE w:val="0"/>
        <w:autoSpaceDN w:val="0"/>
        <w:spacing w:before="70" w:after="0" w:line="281" w:lineRule="auto"/>
        <w:ind w:right="432"/>
        <w:jc w:val="both"/>
        <w:rPr>
          <w:lang w:val="ru-RU"/>
        </w:rPr>
      </w:pPr>
      <w:r w:rsidRPr="005F3E4D">
        <w:rPr>
          <w:lang w:val="ru-RU"/>
        </w:rPr>
        <w:tab/>
      </w:r>
      <w:r w:rsidRPr="005F3E4D">
        <w:rPr>
          <w:rFonts w:ascii="Times New Roman" w:eastAsia="Times New Roman" w:hAnsi="Times New Roman"/>
          <w:b/>
          <w:color w:val="000000"/>
          <w:sz w:val="24"/>
          <w:lang w:val="ru-RU"/>
        </w:rPr>
        <w:t xml:space="preserve">Ценности научного познания: </w:t>
      </w:r>
      <w:r w:rsidRPr="005F3E4D">
        <w:rPr>
          <w:lang w:val="ru-RU"/>
        </w:rPr>
        <w:br/>
      </w:r>
      <w:r w:rsidRPr="005F3E4D">
        <w:rPr>
          <w:lang w:val="ru-RU"/>
        </w:rPr>
        <w:tab/>
      </w:r>
      <w:r w:rsidRPr="005F3E4D">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30069" w:rsidRPr="005F3E4D" w:rsidRDefault="00963742" w:rsidP="005F3E4D">
      <w:pPr>
        <w:tabs>
          <w:tab w:val="left" w:pos="180"/>
        </w:tabs>
        <w:autoSpaceDE w:val="0"/>
        <w:autoSpaceDN w:val="0"/>
        <w:spacing w:before="70" w:after="0" w:line="281" w:lineRule="auto"/>
        <w:jc w:val="both"/>
        <w:rPr>
          <w:lang w:val="ru-RU"/>
        </w:rPr>
      </w:pPr>
      <w:r w:rsidRPr="005F3E4D">
        <w:rPr>
          <w:lang w:val="ru-RU"/>
        </w:rPr>
        <w:tab/>
      </w:r>
      <w:r w:rsidRPr="005F3E4D">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5F3E4D">
        <w:rPr>
          <w:lang w:val="ru-RU"/>
        </w:rPr>
        <w:tab/>
      </w:r>
      <w:r w:rsidRPr="005F3E4D">
        <w:rPr>
          <w:rFonts w:ascii="Times New Roman" w:eastAsia="Times New Roman" w:hAnsi="Times New Roman"/>
          <w:color w:val="000000"/>
          <w:sz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5F3E4D">
        <w:rPr>
          <w:rFonts w:ascii="Times New Roman" w:eastAsia="Times New Roman" w:hAnsi="Times New Roman"/>
          <w:color w:val="000000"/>
          <w:sz w:val="24"/>
          <w:lang w:val="ru-RU"/>
        </w:rPr>
        <w:t>сформированностью</w:t>
      </w:r>
      <w:proofErr w:type="spellEnd"/>
      <w:r w:rsidRPr="005F3E4D">
        <w:rPr>
          <w:rFonts w:ascii="Times New Roman" w:eastAsia="Times New Roman" w:hAnsi="Times New Roman"/>
          <w:color w:val="000000"/>
          <w:sz w:val="24"/>
          <w:lang w:val="ru-RU"/>
        </w:rPr>
        <w:t xml:space="preserve"> навыка рефлексии, признанием своего права на ошибку и такого же права другого человека.</w:t>
      </w:r>
    </w:p>
    <w:p w:rsidR="00D30069" w:rsidRPr="005F3E4D" w:rsidRDefault="00963742" w:rsidP="005F3E4D">
      <w:pPr>
        <w:tabs>
          <w:tab w:val="left" w:pos="180"/>
        </w:tabs>
        <w:autoSpaceDE w:val="0"/>
        <w:autoSpaceDN w:val="0"/>
        <w:spacing w:before="70" w:after="0"/>
        <w:ind w:right="144"/>
        <w:jc w:val="both"/>
        <w:rPr>
          <w:lang w:val="ru-RU"/>
        </w:rPr>
      </w:pPr>
      <w:r w:rsidRPr="005F3E4D">
        <w:rPr>
          <w:lang w:val="ru-RU"/>
        </w:rPr>
        <w:tab/>
      </w:r>
      <w:r w:rsidRPr="005F3E4D">
        <w:rPr>
          <w:rFonts w:ascii="Times New Roman" w:eastAsia="Times New Roman" w:hAnsi="Times New Roman"/>
          <w:b/>
          <w:color w:val="000000"/>
          <w:sz w:val="24"/>
          <w:lang w:val="ru-RU"/>
        </w:rPr>
        <w:t xml:space="preserve">Экологическое воспитание: </w:t>
      </w:r>
      <w:r w:rsidRPr="005F3E4D">
        <w:rPr>
          <w:lang w:val="ru-RU"/>
        </w:rPr>
        <w:br/>
      </w:r>
      <w:r w:rsidRPr="005F3E4D">
        <w:rPr>
          <w:lang w:val="ru-RU"/>
        </w:rPr>
        <w:tab/>
      </w:r>
      <w:r w:rsidRPr="005F3E4D">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30069" w:rsidRPr="005F3E4D" w:rsidRDefault="00963742" w:rsidP="005F3E4D">
      <w:pPr>
        <w:tabs>
          <w:tab w:val="left" w:pos="180"/>
        </w:tabs>
        <w:autoSpaceDE w:val="0"/>
        <w:autoSpaceDN w:val="0"/>
        <w:spacing w:before="70" w:after="0" w:line="286" w:lineRule="auto"/>
        <w:ind w:right="144"/>
        <w:jc w:val="both"/>
        <w:rPr>
          <w:lang w:val="ru-RU"/>
        </w:rPr>
      </w:pPr>
      <w:r w:rsidRPr="005F3E4D">
        <w:rPr>
          <w:lang w:val="ru-RU"/>
        </w:rPr>
        <w:tab/>
      </w:r>
      <w:r w:rsidRPr="005F3E4D">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5F3E4D">
        <w:rPr>
          <w:lang w:val="ru-RU"/>
        </w:rPr>
        <w:br/>
      </w:r>
      <w:r w:rsidRPr="005F3E4D">
        <w:rPr>
          <w:lang w:val="ru-RU"/>
        </w:rPr>
        <w:tab/>
      </w:r>
      <w:r w:rsidRPr="005F3E4D">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5F3E4D">
        <w:rPr>
          <w:lang w:val="ru-RU"/>
        </w:rPr>
        <w:br/>
      </w:r>
      <w:r w:rsidRPr="005F3E4D">
        <w:rPr>
          <w:lang w:val="ru-RU"/>
        </w:rPr>
        <w:tab/>
      </w:r>
      <w:r w:rsidRPr="005F3E4D">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30069" w:rsidRPr="005F3E4D" w:rsidRDefault="00D30069" w:rsidP="005F3E4D">
      <w:pPr>
        <w:jc w:val="both"/>
        <w:rPr>
          <w:lang w:val="ru-RU"/>
        </w:rPr>
        <w:sectPr w:rsidR="00D30069" w:rsidRPr="005F3E4D">
          <w:pgSz w:w="11900" w:h="16840"/>
          <w:pgMar w:top="298" w:right="650" w:bottom="410" w:left="666" w:header="720" w:footer="720" w:gutter="0"/>
          <w:cols w:space="720" w:equalWidth="0">
            <w:col w:w="10584" w:space="0"/>
          </w:cols>
          <w:docGrid w:linePitch="360"/>
        </w:sectPr>
      </w:pPr>
    </w:p>
    <w:p w:rsidR="00D30069" w:rsidRPr="005F3E4D" w:rsidRDefault="00D30069" w:rsidP="005F3E4D">
      <w:pPr>
        <w:autoSpaceDE w:val="0"/>
        <w:autoSpaceDN w:val="0"/>
        <w:spacing w:after="78" w:line="220" w:lineRule="exact"/>
        <w:jc w:val="both"/>
        <w:rPr>
          <w:lang w:val="ru-RU"/>
        </w:rPr>
      </w:pPr>
    </w:p>
    <w:p w:rsidR="00D30069" w:rsidRPr="005F3E4D" w:rsidRDefault="00963742" w:rsidP="005F3E4D">
      <w:pPr>
        <w:autoSpaceDE w:val="0"/>
        <w:autoSpaceDN w:val="0"/>
        <w:spacing w:after="0" w:line="271" w:lineRule="auto"/>
        <w:ind w:firstLine="180"/>
        <w:jc w:val="both"/>
        <w:rPr>
          <w:lang w:val="ru-RU"/>
        </w:rPr>
      </w:pPr>
      <w:r w:rsidRPr="005F3E4D">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30069" w:rsidRPr="005F3E4D" w:rsidRDefault="00963742" w:rsidP="005F3E4D">
      <w:pPr>
        <w:autoSpaceDE w:val="0"/>
        <w:autoSpaceDN w:val="0"/>
        <w:spacing w:before="262" w:after="0" w:line="230" w:lineRule="auto"/>
        <w:jc w:val="both"/>
        <w:rPr>
          <w:lang w:val="ru-RU"/>
        </w:rPr>
      </w:pPr>
      <w:r w:rsidRPr="005F3E4D">
        <w:rPr>
          <w:rFonts w:ascii="Times New Roman" w:eastAsia="Times New Roman" w:hAnsi="Times New Roman"/>
          <w:b/>
          <w:color w:val="000000"/>
          <w:sz w:val="24"/>
          <w:lang w:val="ru-RU"/>
        </w:rPr>
        <w:t>МЕТАПРЕДМЕТНЫЕ РЕЗУЛЬТАТЫ</w:t>
      </w:r>
    </w:p>
    <w:p w:rsidR="00D30069" w:rsidRPr="005F3E4D" w:rsidRDefault="00963742" w:rsidP="005F3E4D">
      <w:pPr>
        <w:autoSpaceDE w:val="0"/>
        <w:autoSpaceDN w:val="0"/>
        <w:spacing w:before="166" w:after="0" w:line="271" w:lineRule="auto"/>
        <w:ind w:right="720" w:firstLine="180"/>
        <w:jc w:val="both"/>
        <w:rPr>
          <w:lang w:val="ru-RU"/>
        </w:rPr>
      </w:pPr>
      <w:proofErr w:type="spellStart"/>
      <w:r w:rsidRPr="005F3E4D">
        <w:rPr>
          <w:rFonts w:ascii="Times New Roman" w:eastAsia="Times New Roman" w:hAnsi="Times New Roman"/>
          <w:color w:val="000000"/>
          <w:sz w:val="24"/>
          <w:lang w:val="ru-RU"/>
        </w:rPr>
        <w:t>Метапредметные</w:t>
      </w:r>
      <w:proofErr w:type="spellEnd"/>
      <w:r w:rsidRPr="005F3E4D">
        <w:rPr>
          <w:rFonts w:ascii="Times New Roman" w:eastAsia="Times New Roman" w:hAnsi="Times New Roman"/>
          <w:color w:val="000000"/>
          <w:sz w:val="24"/>
          <w:lang w:val="ru-RU"/>
        </w:rPr>
        <w:t xml:space="preserve"> результаты освоения программы учебного предмета «</w:t>
      </w:r>
      <w:proofErr w:type="spellStart"/>
      <w:proofErr w:type="gramStart"/>
      <w:r w:rsidRPr="005F3E4D">
        <w:rPr>
          <w:rFonts w:ascii="Times New Roman" w:eastAsia="Times New Roman" w:hAnsi="Times New Roman"/>
          <w:color w:val="000000"/>
          <w:sz w:val="24"/>
          <w:lang w:val="ru-RU"/>
        </w:rPr>
        <w:t>Математика»характеризуются</w:t>
      </w:r>
      <w:proofErr w:type="spellEnd"/>
      <w:proofErr w:type="gramEnd"/>
      <w:r w:rsidRPr="005F3E4D">
        <w:rPr>
          <w:rFonts w:ascii="Times New Roman" w:eastAsia="Times New Roman" w:hAnsi="Times New Roman"/>
          <w:color w:val="000000"/>
          <w:sz w:val="24"/>
          <w:lang w:val="ru-RU"/>
        </w:rPr>
        <w:t xml:space="preserve"> овладением </w:t>
      </w:r>
      <w:r w:rsidRPr="005F3E4D">
        <w:rPr>
          <w:rFonts w:ascii="Times New Roman" w:eastAsia="Times New Roman" w:hAnsi="Times New Roman"/>
          <w:i/>
          <w:color w:val="000000"/>
          <w:sz w:val="24"/>
          <w:lang w:val="ru-RU"/>
        </w:rPr>
        <w:t xml:space="preserve">универсальными </w:t>
      </w:r>
      <w:r w:rsidRPr="005F3E4D">
        <w:rPr>
          <w:rFonts w:ascii="Times New Roman" w:eastAsia="Times New Roman" w:hAnsi="Times New Roman"/>
          <w:b/>
          <w:i/>
          <w:color w:val="000000"/>
          <w:sz w:val="24"/>
          <w:lang w:val="ru-RU"/>
        </w:rPr>
        <w:t xml:space="preserve">познавательными </w:t>
      </w:r>
      <w:r w:rsidRPr="005F3E4D">
        <w:rPr>
          <w:rFonts w:ascii="Times New Roman" w:eastAsia="Times New Roman" w:hAnsi="Times New Roman"/>
          <w:i/>
          <w:color w:val="000000"/>
          <w:sz w:val="24"/>
          <w:lang w:val="ru-RU"/>
        </w:rPr>
        <w:t xml:space="preserve">действиями, универсальными </w:t>
      </w:r>
      <w:r w:rsidRPr="005F3E4D">
        <w:rPr>
          <w:rFonts w:ascii="Times New Roman" w:eastAsia="Times New Roman" w:hAnsi="Times New Roman"/>
          <w:b/>
          <w:i/>
          <w:color w:val="000000"/>
          <w:sz w:val="24"/>
          <w:lang w:val="ru-RU"/>
        </w:rPr>
        <w:t xml:space="preserve">коммуникативными </w:t>
      </w:r>
      <w:r w:rsidRPr="005F3E4D">
        <w:rPr>
          <w:rFonts w:ascii="Times New Roman" w:eastAsia="Times New Roman" w:hAnsi="Times New Roman"/>
          <w:i/>
          <w:color w:val="000000"/>
          <w:sz w:val="24"/>
          <w:lang w:val="ru-RU"/>
        </w:rPr>
        <w:t xml:space="preserve">действиями и универсальными </w:t>
      </w:r>
      <w:r w:rsidRPr="005F3E4D">
        <w:rPr>
          <w:rFonts w:ascii="Times New Roman" w:eastAsia="Times New Roman" w:hAnsi="Times New Roman"/>
          <w:b/>
          <w:i/>
          <w:color w:val="000000"/>
          <w:sz w:val="24"/>
          <w:lang w:val="ru-RU"/>
        </w:rPr>
        <w:t xml:space="preserve">регулятивными </w:t>
      </w:r>
      <w:r w:rsidRPr="005F3E4D">
        <w:rPr>
          <w:rFonts w:ascii="Times New Roman" w:eastAsia="Times New Roman" w:hAnsi="Times New Roman"/>
          <w:i/>
          <w:color w:val="000000"/>
          <w:sz w:val="24"/>
          <w:lang w:val="ru-RU"/>
        </w:rPr>
        <w:t>действиями.</w:t>
      </w:r>
    </w:p>
    <w:p w:rsidR="00D30069" w:rsidRPr="005F3E4D" w:rsidRDefault="00963742" w:rsidP="005F3E4D">
      <w:pPr>
        <w:autoSpaceDE w:val="0"/>
        <w:autoSpaceDN w:val="0"/>
        <w:spacing w:before="190" w:after="0" w:line="271" w:lineRule="auto"/>
        <w:ind w:right="288" w:firstLine="180"/>
        <w:jc w:val="both"/>
        <w:rPr>
          <w:lang w:val="ru-RU"/>
        </w:rPr>
      </w:pPr>
      <w:r w:rsidRPr="005F3E4D">
        <w:rPr>
          <w:rFonts w:ascii="Times New Roman" w:eastAsia="Times New Roman" w:hAnsi="Times New Roman"/>
          <w:i/>
          <w:color w:val="000000"/>
          <w:sz w:val="24"/>
          <w:lang w:val="ru-RU"/>
        </w:rPr>
        <w:t xml:space="preserve">1) Универсальные </w:t>
      </w:r>
      <w:r w:rsidRPr="005F3E4D">
        <w:rPr>
          <w:rFonts w:ascii="Times New Roman" w:eastAsia="Times New Roman" w:hAnsi="Times New Roman"/>
          <w:b/>
          <w:i/>
          <w:color w:val="000000"/>
          <w:sz w:val="24"/>
          <w:lang w:val="ru-RU"/>
        </w:rPr>
        <w:t xml:space="preserve">познавательные </w:t>
      </w:r>
      <w:r w:rsidRPr="005F3E4D">
        <w:rPr>
          <w:rFonts w:ascii="Times New Roman" w:eastAsia="Times New Roman" w:hAnsi="Times New Roman"/>
          <w:i/>
          <w:color w:val="000000"/>
          <w:sz w:val="24"/>
          <w:lang w:val="ru-RU"/>
        </w:rPr>
        <w:t xml:space="preserve">действия обеспечивают формирование </w:t>
      </w:r>
      <w:proofErr w:type="gramStart"/>
      <w:r w:rsidRPr="005F3E4D">
        <w:rPr>
          <w:rFonts w:ascii="Times New Roman" w:eastAsia="Times New Roman" w:hAnsi="Times New Roman"/>
          <w:i/>
          <w:color w:val="000000"/>
          <w:sz w:val="24"/>
          <w:lang w:val="ru-RU"/>
        </w:rPr>
        <w:t>базовых когнитивных процессов</w:t>
      </w:r>
      <w:proofErr w:type="gramEnd"/>
      <w:r w:rsidRPr="005F3E4D">
        <w:rPr>
          <w:rFonts w:ascii="Times New Roman" w:eastAsia="Times New Roman" w:hAnsi="Times New Roman"/>
          <w:i/>
          <w:color w:val="000000"/>
          <w:sz w:val="24"/>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p>
    <w:p w:rsidR="00D30069" w:rsidRPr="005F3E4D" w:rsidRDefault="00963742" w:rsidP="005F3E4D">
      <w:pPr>
        <w:autoSpaceDE w:val="0"/>
        <w:autoSpaceDN w:val="0"/>
        <w:spacing w:before="192" w:after="0" w:line="230" w:lineRule="auto"/>
        <w:ind w:left="180"/>
        <w:jc w:val="both"/>
        <w:rPr>
          <w:lang w:val="ru-RU"/>
        </w:rPr>
      </w:pPr>
      <w:r w:rsidRPr="005F3E4D">
        <w:rPr>
          <w:rFonts w:ascii="Times New Roman" w:eastAsia="Times New Roman" w:hAnsi="Times New Roman"/>
          <w:b/>
          <w:color w:val="000000"/>
          <w:sz w:val="24"/>
          <w:lang w:val="ru-RU"/>
        </w:rPr>
        <w:t>Базовые логические действия:</w:t>
      </w:r>
    </w:p>
    <w:p w:rsidR="00D30069" w:rsidRPr="005F3E4D" w:rsidRDefault="00963742" w:rsidP="005F3E4D">
      <w:pPr>
        <w:autoSpaceDE w:val="0"/>
        <w:autoSpaceDN w:val="0"/>
        <w:spacing w:before="178" w:after="0" w:line="262" w:lineRule="auto"/>
        <w:ind w:left="420" w:right="576"/>
        <w:jc w:val="both"/>
        <w:rPr>
          <w:lang w:val="ru-RU"/>
        </w:rPr>
      </w:pPr>
      <w:proofErr w:type="gramStart"/>
      <w:r w:rsidRPr="005F3E4D">
        <w:rPr>
          <w:rFonts w:ascii="Times New Roman" w:eastAsia="Times New Roman" w:hAnsi="Times New Roman"/>
          <w:color w:val="000000"/>
          <w:sz w:val="24"/>
          <w:lang w:val="ru-RU"/>
        </w:rPr>
        <w:t>—  выявлять</w:t>
      </w:r>
      <w:proofErr w:type="gramEnd"/>
      <w:r w:rsidRPr="005F3E4D">
        <w:rPr>
          <w:rFonts w:ascii="Times New Roman" w:eastAsia="Times New Roman" w:hAnsi="Times New Roman"/>
          <w:color w:val="000000"/>
          <w:sz w:val="24"/>
          <w:lang w:val="ru-RU"/>
        </w:rPr>
        <w:t xml:space="preserve"> и характеризовать существенные признаки математических объектов, понятий, отношений между понятиями; </w:t>
      </w:r>
    </w:p>
    <w:p w:rsidR="00D30069" w:rsidRPr="005F3E4D" w:rsidRDefault="00963742" w:rsidP="005F3E4D">
      <w:pPr>
        <w:autoSpaceDE w:val="0"/>
        <w:autoSpaceDN w:val="0"/>
        <w:spacing w:before="190" w:after="0" w:line="262" w:lineRule="auto"/>
        <w:ind w:left="420" w:right="144"/>
        <w:jc w:val="both"/>
        <w:rPr>
          <w:lang w:val="ru-RU"/>
        </w:rPr>
      </w:pPr>
      <w:proofErr w:type="gramStart"/>
      <w:r w:rsidRPr="005F3E4D">
        <w:rPr>
          <w:rFonts w:ascii="Times New Roman" w:eastAsia="Times New Roman" w:hAnsi="Times New Roman"/>
          <w:color w:val="000000"/>
          <w:sz w:val="24"/>
          <w:lang w:val="ru-RU"/>
        </w:rPr>
        <w:t>—  формулировать</w:t>
      </w:r>
      <w:proofErr w:type="gramEnd"/>
      <w:r w:rsidRPr="005F3E4D">
        <w:rPr>
          <w:rFonts w:ascii="Times New Roman" w:eastAsia="Times New Roman" w:hAnsi="Times New Roman"/>
          <w:color w:val="000000"/>
          <w:sz w:val="24"/>
          <w:lang w:val="ru-RU"/>
        </w:rPr>
        <w:t xml:space="preserve"> определения понятий; устанавливать существенный признак классификации, основания для обобщения и сравнения, критерии проводимого анализа; </w:t>
      </w:r>
    </w:p>
    <w:p w:rsidR="00D30069" w:rsidRPr="005F3E4D" w:rsidRDefault="00963742" w:rsidP="005F3E4D">
      <w:pPr>
        <w:autoSpaceDE w:val="0"/>
        <w:autoSpaceDN w:val="0"/>
        <w:spacing w:before="190" w:after="0" w:line="262" w:lineRule="auto"/>
        <w:ind w:left="420" w:right="1584"/>
        <w:jc w:val="both"/>
        <w:rPr>
          <w:lang w:val="ru-RU"/>
        </w:rPr>
      </w:pPr>
      <w:proofErr w:type="gramStart"/>
      <w:r w:rsidRPr="005F3E4D">
        <w:rPr>
          <w:rFonts w:ascii="Times New Roman" w:eastAsia="Times New Roman" w:hAnsi="Times New Roman"/>
          <w:color w:val="000000"/>
          <w:sz w:val="24"/>
          <w:lang w:val="ru-RU"/>
        </w:rPr>
        <w:t>—  воспринимать</w:t>
      </w:r>
      <w:proofErr w:type="gramEnd"/>
      <w:r w:rsidRPr="005F3E4D">
        <w:rPr>
          <w:rFonts w:ascii="Times New Roman" w:eastAsia="Times New Roman" w:hAnsi="Times New Roman"/>
          <w:color w:val="000000"/>
          <w:sz w:val="24"/>
          <w:lang w:val="ru-RU"/>
        </w:rPr>
        <w:t xml:space="preserve">, формулировать и преобразовывать суждения: утвердительные и отрицательные, единичные, частные и общие; </w:t>
      </w:r>
    </w:p>
    <w:p w:rsidR="00D30069" w:rsidRPr="005F3E4D" w:rsidRDefault="00963742" w:rsidP="005F3E4D">
      <w:pPr>
        <w:autoSpaceDE w:val="0"/>
        <w:autoSpaceDN w:val="0"/>
        <w:spacing w:before="190" w:after="0" w:line="262" w:lineRule="auto"/>
        <w:ind w:left="420" w:right="144"/>
        <w:jc w:val="both"/>
        <w:rPr>
          <w:lang w:val="ru-RU"/>
        </w:rPr>
      </w:pPr>
      <w:proofErr w:type="gramStart"/>
      <w:r w:rsidRPr="005F3E4D">
        <w:rPr>
          <w:rFonts w:ascii="Times New Roman" w:eastAsia="Times New Roman" w:hAnsi="Times New Roman"/>
          <w:color w:val="000000"/>
          <w:sz w:val="24"/>
          <w:lang w:val="ru-RU"/>
        </w:rPr>
        <w:t>—  условные</w:t>
      </w:r>
      <w:proofErr w:type="gramEnd"/>
      <w:r w:rsidRPr="005F3E4D">
        <w:rPr>
          <w:rFonts w:ascii="Times New Roman" w:eastAsia="Times New Roman" w:hAnsi="Times New Roman"/>
          <w:color w:val="000000"/>
          <w:sz w:val="24"/>
          <w:lang w:val="ru-RU"/>
        </w:rPr>
        <w:t xml:space="preserve">; выявлять математические закономерности, взаимосвязи и противоречия в фактах, данных, наблюдениях и утверждениях; </w:t>
      </w:r>
    </w:p>
    <w:p w:rsidR="00D30069" w:rsidRPr="005F3E4D" w:rsidRDefault="00963742" w:rsidP="005F3E4D">
      <w:pPr>
        <w:autoSpaceDE w:val="0"/>
        <w:autoSpaceDN w:val="0"/>
        <w:spacing w:before="190" w:after="0" w:line="230" w:lineRule="auto"/>
        <w:ind w:left="420"/>
        <w:jc w:val="both"/>
        <w:rPr>
          <w:lang w:val="ru-RU"/>
        </w:rPr>
      </w:pPr>
      <w:proofErr w:type="gramStart"/>
      <w:r w:rsidRPr="005F3E4D">
        <w:rPr>
          <w:rFonts w:ascii="Times New Roman" w:eastAsia="Times New Roman" w:hAnsi="Times New Roman"/>
          <w:color w:val="000000"/>
          <w:sz w:val="24"/>
          <w:lang w:val="ru-RU"/>
        </w:rPr>
        <w:t>—  предлагать</w:t>
      </w:r>
      <w:proofErr w:type="gramEnd"/>
      <w:r w:rsidRPr="005F3E4D">
        <w:rPr>
          <w:rFonts w:ascii="Times New Roman" w:eastAsia="Times New Roman" w:hAnsi="Times New Roman"/>
          <w:color w:val="000000"/>
          <w:sz w:val="24"/>
          <w:lang w:val="ru-RU"/>
        </w:rPr>
        <w:t xml:space="preserve"> критерии для выявления закономерностей и противоречий; </w:t>
      </w:r>
    </w:p>
    <w:p w:rsidR="00D30069" w:rsidRPr="005F3E4D" w:rsidRDefault="00963742" w:rsidP="005F3E4D">
      <w:pPr>
        <w:autoSpaceDE w:val="0"/>
        <w:autoSpaceDN w:val="0"/>
        <w:spacing w:before="190" w:after="0" w:line="262" w:lineRule="auto"/>
        <w:ind w:left="420" w:right="1584"/>
        <w:jc w:val="both"/>
        <w:rPr>
          <w:lang w:val="ru-RU"/>
        </w:rPr>
      </w:pPr>
      <w:proofErr w:type="gramStart"/>
      <w:r w:rsidRPr="005F3E4D">
        <w:rPr>
          <w:rFonts w:ascii="Times New Roman" w:eastAsia="Times New Roman" w:hAnsi="Times New Roman"/>
          <w:color w:val="000000"/>
          <w:sz w:val="24"/>
          <w:lang w:val="ru-RU"/>
        </w:rPr>
        <w:t>—  делать</w:t>
      </w:r>
      <w:proofErr w:type="gramEnd"/>
      <w:r w:rsidRPr="005F3E4D">
        <w:rPr>
          <w:rFonts w:ascii="Times New Roman" w:eastAsia="Times New Roman" w:hAnsi="Times New Roman"/>
          <w:color w:val="000000"/>
          <w:sz w:val="24"/>
          <w:lang w:val="ru-RU"/>
        </w:rPr>
        <w:t xml:space="preserve"> выводы с использованием законов логики, дедуктивных и индуктивных умозаключений, умозаключений по аналогии; </w:t>
      </w:r>
    </w:p>
    <w:p w:rsidR="00D30069" w:rsidRPr="005F3E4D" w:rsidRDefault="00963742" w:rsidP="005F3E4D">
      <w:pPr>
        <w:autoSpaceDE w:val="0"/>
        <w:autoSpaceDN w:val="0"/>
        <w:spacing w:before="190" w:after="0" w:line="271" w:lineRule="auto"/>
        <w:ind w:left="420" w:right="144"/>
        <w:jc w:val="both"/>
        <w:rPr>
          <w:lang w:val="ru-RU"/>
        </w:rPr>
      </w:pPr>
      <w:proofErr w:type="gramStart"/>
      <w:r w:rsidRPr="005F3E4D">
        <w:rPr>
          <w:rFonts w:ascii="Times New Roman" w:eastAsia="Times New Roman" w:hAnsi="Times New Roman"/>
          <w:color w:val="000000"/>
          <w:sz w:val="24"/>
          <w:lang w:val="ru-RU"/>
        </w:rPr>
        <w:t>—  разбирать</w:t>
      </w:r>
      <w:proofErr w:type="gramEnd"/>
      <w:r w:rsidRPr="005F3E4D">
        <w:rPr>
          <w:rFonts w:ascii="Times New Roman" w:eastAsia="Times New Roman" w:hAnsi="Times New Roman"/>
          <w:color w:val="000000"/>
          <w:sz w:val="24"/>
          <w:lang w:val="ru-RU"/>
        </w:rPr>
        <w:t xml:space="preserve">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5F3E4D">
        <w:rPr>
          <w:rFonts w:ascii="Times New Roman" w:eastAsia="Times New Roman" w:hAnsi="Times New Roman"/>
          <w:color w:val="000000"/>
          <w:sz w:val="24"/>
          <w:lang w:val="ru-RU"/>
        </w:rPr>
        <w:t>контрпримеры</w:t>
      </w:r>
      <w:proofErr w:type="spellEnd"/>
      <w:r w:rsidRPr="005F3E4D">
        <w:rPr>
          <w:rFonts w:ascii="Times New Roman" w:eastAsia="Times New Roman" w:hAnsi="Times New Roman"/>
          <w:color w:val="000000"/>
          <w:sz w:val="24"/>
          <w:lang w:val="ru-RU"/>
        </w:rPr>
        <w:t xml:space="preserve">; </w:t>
      </w:r>
    </w:p>
    <w:p w:rsidR="00D30069" w:rsidRPr="005F3E4D" w:rsidRDefault="00963742" w:rsidP="005F3E4D">
      <w:pPr>
        <w:autoSpaceDE w:val="0"/>
        <w:autoSpaceDN w:val="0"/>
        <w:spacing w:before="190" w:after="0" w:line="271" w:lineRule="auto"/>
        <w:ind w:left="420" w:right="1152"/>
        <w:jc w:val="both"/>
        <w:rPr>
          <w:lang w:val="ru-RU"/>
        </w:rPr>
      </w:pPr>
      <w:proofErr w:type="gramStart"/>
      <w:r w:rsidRPr="005F3E4D">
        <w:rPr>
          <w:rFonts w:ascii="Times New Roman" w:eastAsia="Times New Roman" w:hAnsi="Times New Roman"/>
          <w:color w:val="000000"/>
          <w:sz w:val="24"/>
          <w:lang w:val="ru-RU"/>
        </w:rPr>
        <w:t>—  обосновывать</w:t>
      </w:r>
      <w:proofErr w:type="gramEnd"/>
      <w:r w:rsidRPr="005F3E4D">
        <w:rPr>
          <w:rFonts w:ascii="Times New Roman" w:eastAsia="Times New Roman" w:hAnsi="Times New Roman"/>
          <w:color w:val="000000"/>
          <w:sz w:val="24"/>
          <w:lang w:val="ru-RU"/>
        </w:rPr>
        <w:t xml:space="preserve">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30069" w:rsidRPr="005F3E4D" w:rsidRDefault="00963742" w:rsidP="005F3E4D">
      <w:pPr>
        <w:autoSpaceDE w:val="0"/>
        <w:autoSpaceDN w:val="0"/>
        <w:spacing w:before="180" w:after="0" w:line="230" w:lineRule="auto"/>
        <w:ind w:left="180"/>
        <w:jc w:val="both"/>
        <w:rPr>
          <w:lang w:val="ru-RU"/>
        </w:rPr>
      </w:pPr>
      <w:r w:rsidRPr="005F3E4D">
        <w:rPr>
          <w:rFonts w:ascii="Times New Roman" w:eastAsia="Times New Roman" w:hAnsi="Times New Roman"/>
          <w:b/>
          <w:color w:val="000000"/>
          <w:sz w:val="24"/>
          <w:lang w:val="ru-RU"/>
        </w:rPr>
        <w:t>Базовые исследовательские действия:</w:t>
      </w:r>
    </w:p>
    <w:p w:rsidR="00D30069" w:rsidRPr="005F3E4D" w:rsidRDefault="00963742" w:rsidP="005F3E4D">
      <w:pPr>
        <w:autoSpaceDE w:val="0"/>
        <w:autoSpaceDN w:val="0"/>
        <w:spacing w:before="178" w:after="0" w:line="230" w:lineRule="auto"/>
        <w:ind w:left="420"/>
        <w:jc w:val="both"/>
        <w:rPr>
          <w:lang w:val="ru-RU"/>
        </w:rPr>
      </w:pPr>
      <w:proofErr w:type="gramStart"/>
      <w:r w:rsidRPr="005F3E4D">
        <w:rPr>
          <w:rFonts w:ascii="Times New Roman" w:eastAsia="Times New Roman" w:hAnsi="Times New Roman"/>
          <w:color w:val="000000"/>
          <w:sz w:val="24"/>
          <w:lang w:val="ru-RU"/>
        </w:rPr>
        <w:t>—  использовать</w:t>
      </w:r>
      <w:proofErr w:type="gramEnd"/>
      <w:r w:rsidRPr="005F3E4D">
        <w:rPr>
          <w:rFonts w:ascii="Times New Roman" w:eastAsia="Times New Roman" w:hAnsi="Times New Roman"/>
          <w:color w:val="000000"/>
          <w:sz w:val="24"/>
          <w:lang w:val="ru-RU"/>
        </w:rPr>
        <w:t xml:space="preserve"> вопросы как исследовательский инструмент познания; </w:t>
      </w:r>
    </w:p>
    <w:p w:rsidR="00D30069" w:rsidRPr="005F3E4D" w:rsidRDefault="00963742" w:rsidP="005F3E4D">
      <w:pPr>
        <w:autoSpaceDE w:val="0"/>
        <w:autoSpaceDN w:val="0"/>
        <w:spacing w:before="190" w:after="0" w:line="262" w:lineRule="auto"/>
        <w:ind w:left="420" w:right="1296"/>
        <w:jc w:val="both"/>
        <w:rPr>
          <w:lang w:val="ru-RU"/>
        </w:rPr>
      </w:pPr>
      <w:proofErr w:type="gramStart"/>
      <w:r w:rsidRPr="005F3E4D">
        <w:rPr>
          <w:rFonts w:ascii="Times New Roman" w:eastAsia="Times New Roman" w:hAnsi="Times New Roman"/>
          <w:color w:val="000000"/>
          <w:sz w:val="24"/>
          <w:lang w:val="ru-RU"/>
        </w:rPr>
        <w:t>—  формулировать</w:t>
      </w:r>
      <w:proofErr w:type="gramEnd"/>
      <w:r w:rsidRPr="005F3E4D">
        <w:rPr>
          <w:rFonts w:ascii="Times New Roman" w:eastAsia="Times New Roman" w:hAnsi="Times New Roman"/>
          <w:color w:val="000000"/>
          <w:sz w:val="24"/>
          <w:lang w:val="ru-RU"/>
        </w:rPr>
        <w:t xml:space="preserve"> вопросы, фиксирующие противоречие, проблему, самостоятельно устанавливать искомое и данное, формировать гипотезу, </w:t>
      </w:r>
    </w:p>
    <w:p w:rsidR="00D30069" w:rsidRPr="005F3E4D" w:rsidRDefault="00963742" w:rsidP="005F3E4D">
      <w:pPr>
        <w:autoSpaceDE w:val="0"/>
        <w:autoSpaceDN w:val="0"/>
        <w:spacing w:before="190" w:after="0" w:line="230" w:lineRule="auto"/>
        <w:ind w:left="420"/>
        <w:jc w:val="both"/>
        <w:rPr>
          <w:lang w:val="ru-RU"/>
        </w:rPr>
      </w:pPr>
      <w:proofErr w:type="gramStart"/>
      <w:r w:rsidRPr="005F3E4D">
        <w:rPr>
          <w:rFonts w:ascii="Times New Roman" w:eastAsia="Times New Roman" w:hAnsi="Times New Roman"/>
          <w:color w:val="000000"/>
          <w:sz w:val="24"/>
          <w:lang w:val="ru-RU"/>
        </w:rPr>
        <w:t>—  аргументировать</w:t>
      </w:r>
      <w:proofErr w:type="gramEnd"/>
      <w:r w:rsidRPr="005F3E4D">
        <w:rPr>
          <w:rFonts w:ascii="Times New Roman" w:eastAsia="Times New Roman" w:hAnsi="Times New Roman"/>
          <w:color w:val="000000"/>
          <w:sz w:val="24"/>
          <w:lang w:val="ru-RU"/>
        </w:rPr>
        <w:t xml:space="preserve"> свою позицию, мнение;</w:t>
      </w:r>
    </w:p>
    <w:p w:rsidR="00D30069" w:rsidRPr="005F3E4D" w:rsidRDefault="00963742" w:rsidP="005F3E4D">
      <w:pPr>
        <w:autoSpaceDE w:val="0"/>
        <w:autoSpaceDN w:val="0"/>
        <w:spacing w:before="190" w:after="0" w:line="271" w:lineRule="auto"/>
        <w:ind w:left="420" w:right="288"/>
        <w:jc w:val="both"/>
        <w:rPr>
          <w:lang w:val="ru-RU"/>
        </w:rPr>
      </w:pPr>
      <w:proofErr w:type="gramStart"/>
      <w:r w:rsidRPr="005F3E4D">
        <w:rPr>
          <w:rFonts w:ascii="Times New Roman" w:eastAsia="Times New Roman" w:hAnsi="Times New Roman"/>
          <w:color w:val="000000"/>
          <w:sz w:val="24"/>
          <w:lang w:val="ru-RU"/>
        </w:rPr>
        <w:t>—  проводить</w:t>
      </w:r>
      <w:proofErr w:type="gramEnd"/>
      <w:r w:rsidRPr="005F3E4D">
        <w:rPr>
          <w:rFonts w:ascii="Times New Roman" w:eastAsia="Times New Roman" w:hAnsi="Times New Roman"/>
          <w:color w:val="000000"/>
          <w:sz w:val="24"/>
          <w:lang w:val="ru-RU"/>
        </w:rPr>
        <w:t xml:space="preserve">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D30069" w:rsidRPr="005F3E4D" w:rsidRDefault="00963742" w:rsidP="005F3E4D">
      <w:pPr>
        <w:autoSpaceDE w:val="0"/>
        <w:autoSpaceDN w:val="0"/>
        <w:spacing w:before="190" w:after="0"/>
        <w:ind w:left="420" w:right="144"/>
        <w:jc w:val="both"/>
        <w:rPr>
          <w:lang w:val="ru-RU"/>
        </w:rPr>
      </w:pPr>
      <w:proofErr w:type="gramStart"/>
      <w:r w:rsidRPr="005F3E4D">
        <w:rPr>
          <w:rFonts w:ascii="Times New Roman" w:eastAsia="Times New Roman" w:hAnsi="Times New Roman"/>
          <w:color w:val="000000"/>
          <w:sz w:val="24"/>
          <w:lang w:val="ru-RU"/>
        </w:rPr>
        <w:t>—  самостоятельно</w:t>
      </w:r>
      <w:proofErr w:type="gramEnd"/>
      <w:r w:rsidRPr="005F3E4D">
        <w:rPr>
          <w:rFonts w:ascii="Times New Roman" w:eastAsia="Times New Roman" w:hAnsi="Times New Roman"/>
          <w:color w:val="000000"/>
          <w:sz w:val="24"/>
          <w:lang w:val="ru-RU"/>
        </w:rPr>
        <w:t xml:space="preserve">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D30069" w:rsidRPr="005F3E4D" w:rsidRDefault="00D30069" w:rsidP="005F3E4D">
      <w:pPr>
        <w:jc w:val="both"/>
        <w:rPr>
          <w:lang w:val="ru-RU"/>
        </w:rPr>
        <w:sectPr w:rsidR="00D30069" w:rsidRPr="005F3E4D">
          <w:pgSz w:w="11900" w:h="16840"/>
          <w:pgMar w:top="298" w:right="668" w:bottom="348" w:left="666" w:header="720" w:footer="720" w:gutter="0"/>
          <w:cols w:space="720" w:equalWidth="0">
            <w:col w:w="10566" w:space="0"/>
          </w:cols>
          <w:docGrid w:linePitch="360"/>
        </w:sectPr>
      </w:pPr>
    </w:p>
    <w:p w:rsidR="00D30069" w:rsidRPr="005F3E4D" w:rsidRDefault="00D30069" w:rsidP="005F3E4D">
      <w:pPr>
        <w:autoSpaceDE w:val="0"/>
        <w:autoSpaceDN w:val="0"/>
        <w:spacing w:after="78" w:line="220" w:lineRule="exact"/>
        <w:jc w:val="both"/>
        <w:rPr>
          <w:lang w:val="ru-RU"/>
        </w:rPr>
      </w:pPr>
    </w:p>
    <w:p w:rsidR="00D30069" w:rsidRPr="005F3E4D" w:rsidRDefault="00963742" w:rsidP="005F3E4D">
      <w:pPr>
        <w:autoSpaceDE w:val="0"/>
        <w:autoSpaceDN w:val="0"/>
        <w:spacing w:after="0" w:line="230" w:lineRule="auto"/>
        <w:ind w:left="180"/>
        <w:jc w:val="both"/>
        <w:rPr>
          <w:lang w:val="ru-RU"/>
        </w:rPr>
      </w:pPr>
      <w:r w:rsidRPr="005F3E4D">
        <w:rPr>
          <w:rFonts w:ascii="Times New Roman" w:eastAsia="Times New Roman" w:hAnsi="Times New Roman"/>
          <w:b/>
          <w:color w:val="000000"/>
          <w:sz w:val="24"/>
          <w:lang w:val="ru-RU"/>
        </w:rPr>
        <w:t>Работа с информацией:</w:t>
      </w:r>
    </w:p>
    <w:p w:rsidR="00D30069" w:rsidRPr="005F3E4D" w:rsidRDefault="00963742" w:rsidP="005F3E4D">
      <w:pPr>
        <w:autoSpaceDE w:val="0"/>
        <w:autoSpaceDN w:val="0"/>
        <w:spacing w:before="178" w:after="0" w:line="262" w:lineRule="auto"/>
        <w:ind w:left="420"/>
        <w:jc w:val="both"/>
        <w:rPr>
          <w:lang w:val="ru-RU"/>
        </w:rPr>
      </w:pPr>
      <w:proofErr w:type="gramStart"/>
      <w:r w:rsidRPr="005F3E4D">
        <w:rPr>
          <w:rFonts w:ascii="Times New Roman" w:eastAsia="Times New Roman" w:hAnsi="Times New Roman"/>
          <w:color w:val="000000"/>
          <w:sz w:val="24"/>
          <w:lang w:val="ru-RU"/>
        </w:rPr>
        <w:t>—  выявлять</w:t>
      </w:r>
      <w:proofErr w:type="gramEnd"/>
      <w:r w:rsidRPr="005F3E4D">
        <w:rPr>
          <w:rFonts w:ascii="Times New Roman" w:eastAsia="Times New Roman" w:hAnsi="Times New Roman"/>
          <w:color w:val="000000"/>
          <w:sz w:val="24"/>
          <w:lang w:val="ru-RU"/>
        </w:rPr>
        <w:t xml:space="preserve"> недостаточность и избыточность информации, данных, необходимых для решения задачи; </w:t>
      </w:r>
    </w:p>
    <w:p w:rsidR="00D30069" w:rsidRPr="005F3E4D" w:rsidRDefault="00963742" w:rsidP="005F3E4D">
      <w:pPr>
        <w:autoSpaceDE w:val="0"/>
        <w:autoSpaceDN w:val="0"/>
        <w:spacing w:before="190" w:after="0" w:line="262" w:lineRule="auto"/>
        <w:ind w:left="420" w:right="288"/>
        <w:jc w:val="both"/>
        <w:rPr>
          <w:lang w:val="ru-RU"/>
        </w:rPr>
      </w:pPr>
      <w:proofErr w:type="gramStart"/>
      <w:r w:rsidRPr="005F3E4D">
        <w:rPr>
          <w:rFonts w:ascii="Times New Roman" w:eastAsia="Times New Roman" w:hAnsi="Times New Roman"/>
          <w:color w:val="000000"/>
          <w:sz w:val="24"/>
          <w:lang w:val="ru-RU"/>
        </w:rPr>
        <w:t>—  выбирать</w:t>
      </w:r>
      <w:proofErr w:type="gramEnd"/>
      <w:r w:rsidRPr="005F3E4D">
        <w:rPr>
          <w:rFonts w:ascii="Times New Roman" w:eastAsia="Times New Roman" w:hAnsi="Times New Roman"/>
          <w:color w:val="000000"/>
          <w:sz w:val="24"/>
          <w:lang w:val="ru-RU"/>
        </w:rPr>
        <w:t xml:space="preserve">, анализировать, систематизировать и интерпретировать информацию различных видов и форм представления; </w:t>
      </w:r>
    </w:p>
    <w:p w:rsidR="00D30069" w:rsidRPr="005F3E4D" w:rsidRDefault="00963742" w:rsidP="005F3E4D">
      <w:pPr>
        <w:autoSpaceDE w:val="0"/>
        <w:autoSpaceDN w:val="0"/>
        <w:spacing w:before="190" w:after="0" w:line="262" w:lineRule="auto"/>
        <w:ind w:left="420" w:right="144"/>
        <w:jc w:val="both"/>
        <w:rPr>
          <w:lang w:val="ru-RU"/>
        </w:rPr>
      </w:pPr>
      <w:proofErr w:type="gramStart"/>
      <w:r w:rsidRPr="005F3E4D">
        <w:rPr>
          <w:rFonts w:ascii="Times New Roman" w:eastAsia="Times New Roman" w:hAnsi="Times New Roman"/>
          <w:color w:val="000000"/>
          <w:sz w:val="24"/>
          <w:lang w:val="ru-RU"/>
        </w:rPr>
        <w:t>—  выбирать</w:t>
      </w:r>
      <w:proofErr w:type="gramEnd"/>
      <w:r w:rsidRPr="005F3E4D">
        <w:rPr>
          <w:rFonts w:ascii="Times New Roman" w:eastAsia="Times New Roman" w:hAnsi="Times New Roman"/>
          <w:color w:val="000000"/>
          <w:sz w:val="24"/>
          <w:lang w:val="ru-RU"/>
        </w:rPr>
        <w:t xml:space="preserve"> форму представления информации и иллюстрировать решаемые задачи схемами, диаграммами, иной графикой и их комбинациями; </w:t>
      </w:r>
    </w:p>
    <w:p w:rsidR="00D30069" w:rsidRPr="005F3E4D" w:rsidRDefault="00963742" w:rsidP="005F3E4D">
      <w:pPr>
        <w:autoSpaceDE w:val="0"/>
        <w:autoSpaceDN w:val="0"/>
        <w:spacing w:before="190" w:after="0" w:line="262" w:lineRule="auto"/>
        <w:ind w:left="420" w:right="1296"/>
        <w:jc w:val="both"/>
        <w:rPr>
          <w:lang w:val="ru-RU"/>
        </w:rPr>
      </w:pPr>
      <w:proofErr w:type="gramStart"/>
      <w:r w:rsidRPr="005F3E4D">
        <w:rPr>
          <w:rFonts w:ascii="Times New Roman" w:eastAsia="Times New Roman" w:hAnsi="Times New Roman"/>
          <w:color w:val="000000"/>
          <w:sz w:val="24"/>
          <w:lang w:val="ru-RU"/>
        </w:rPr>
        <w:t>—  оценивать</w:t>
      </w:r>
      <w:proofErr w:type="gramEnd"/>
      <w:r w:rsidRPr="005F3E4D">
        <w:rPr>
          <w:rFonts w:ascii="Times New Roman" w:eastAsia="Times New Roman" w:hAnsi="Times New Roman"/>
          <w:color w:val="000000"/>
          <w:sz w:val="24"/>
          <w:lang w:val="ru-RU"/>
        </w:rPr>
        <w:t xml:space="preserve"> надёжность информации по критериям, предложенным учителем или сформулированным самостоятельно.</w:t>
      </w:r>
    </w:p>
    <w:p w:rsidR="00D30069" w:rsidRPr="005F3E4D" w:rsidRDefault="00963742" w:rsidP="005F3E4D">
      <w:pPr>
        <w:tabs>
          <w:tab w:val="left" w:pos="180"/>
        </w:tabs>
        <w:autoSpaceDE w:val="0"/>
        <w:autoSpaceDN w:val="0"/>
        <w:spacing w:before="180" w:after="0" w:line="262" w:lineRule="auto"/>
        <w:ind w:right="288"/>
        <w:jc w:val="both"/>
        <w:rPr>
          <w:lang w:val="ru-RU"/>
        </w:rPr>
      </w:pPr>
      <w:r w:rsidRPr="005F3E4D">
        <w:rPr>
          <w:lang w:val="ru-RU"/>
        </w:rPr>
        <w:tab/>
      </w:r>
      <w:r w:rsidRPr="005F3E4D">
        <w:rPr>
          <w:rFonts w:ascii="Times New Roman" w:eastAsia="Times New Roman" w:hAnsi="Times New Roman"/>
          <w:i/>
          <w:color w:val="000000"/>
          <w:sz w:val="24"/>
          <w:lang w:val="ru-RU"/>
        </w:rPr>
        <w:t xml:space="preserve">2)  Универсальные </w:t>
      </w:r>
      <w:r w:rsidRPr="005F3E4D">
        <w:rPr>
          <w:rFonts w:ascii="Times New Roman" w:eastAsia="Times New Roman" w:hAnsi="Times New Roman"/>
          <w:b/>
          <w:i/>
          <w:color w:val="000000"/>
          <w:sz w:val="24"/>
          <w:lang w:val="ru-RU"/>
        </w:rPr>
        <w:t xml:space="preserve">коммуникативные </w:t>
      </w:r>
      <w:r w:rsidRPr="005F3E4D">
        <w:rPr>
          <w:rFonts w:ascii="Times New Roman" w:eastAsia="Times New Roman" w:hAnsi="Times New Roman"/>
          <w:i/>
          <w:color w:val="000000"/>
          <w:sz w:val="24"/>
          <w:lang w:val="ru-RU"/>
        </w:rPr>
        <w:t xml:space="preserve">действия обеспечивают </w:t>
      </w:r>
      <w:proofErr w:type="spellStart"/>
      <w:r w:rsidRPr="005F3E4D">
        <w:rPr>
          <w:rFonts w:ascii="Times New Roman" w:eastAsia="Times New Roman" w:hAnsi="Times New Roman"/>
          <w:i/>
          <w:color w:val="000000"/>
          <w:sz w:val="24"/>
          <w:lang w:val="ru-RU"/>
        </w:rPr>
        <w:t>сформированность</w:t>
      </w:r>
      <w:proofErr w:type="spellEnd"/>
      <w:r w:rsidRPr="005F3E4D">
        <w:rPr>
          <w:rFonts w:ascii="Times New Roman" w:eastAsia="Times New Roman" w:hAnsi="Times New Roman"/>
          <w:i/>
          <w:color w:val="000000"/>
          <w:sz w:val="24"/>
          <w:lang w:val="ru-RU"/>
        </w:rPr>
        <w:t xml:space="preserve"> социальных навыков обучающихся.</w:t>
      </w:r>
    </w:p>
    <w:p w:rsidR="00D30069" w:rsidRPr="005F3E4D" w:rsidRDefault="00963742" w:rsidP="005F3E4D">
      <w:pPr>
        <w:autoSpaceDE w:val="0"/>
        <w:autoSpaceDN w:val="0"/>
        <w:spacing w:before="190" w:after="0" w:line="230" w:lineRule="auto"/>
        <w:ind w:left="180"/>
        <w:jc w:val="both"/>
        <w:rPr>
          <w:lang w:val="ru-RU"/>
        </w:rPr>
      </w:pPr>
      <w:r w:rsidRPr="005F3E4D">
        <w:rPr>
          <w:rFonts w:ascii="Times New Roman" w:eastAsia="Times New Roman" w:hAnsi="Times New Roman"/>
          <w:b/>
          <w:color w:val="000000"/>
          <w:sz w:val="24"/>
          <w:lang w:val="ru-RU"/>
        </w:rPr>
        <w:t>Общение:</w:t>
      </w:r>
    </w:p>
    <w:p w:rsidR="00D30069" w:rsidRPr="005F3E4D" w:rsidRDefault="00963742" w:rsidP="005F3E4D">
      <w:pPr>
        <w:autoSpaceDE w:val="0"/>
        <w:autoSpaceDN w:val="0"/>
        <w:spacing w:before="178" w:after="0" w:line="230" w:lineRule="auto"/>
        <w:ind w:left="420"/>
        <w:jc w:val="both"/>
        <w:rPr>
          <w:lang w:val="ru-RU"/>
        </w:rPr>
      </w:pPr>
      <w:proofErr w:type="gramStart"/>
      <w:r w:rsidRPr="005F3E4D">
        <w:rPr>
          <w:rFonts w:ascii="Times New Roman" w:eastAsia="Times New Roman" w:hAnsi="Times New Roman"/>
          <w:color w:val="000000"/>
          <w:sz w:val="24"/>
          <w:lang w:val="ru-RU"/>
        </w:rPr>
        <w:t>—  воспринимать</w:t>
      </w:r>
      <w:proofErr w:type="gramEnd"/>
      <w:r w:rsidRPr="005F3E4D">
        <w:rPr>
          <w:rFonts w:ascii="Times New Roman" w:eastAsia="Times New Roman" w:hAnsi="Times New Roman"/>
          <w:color w:val="000000"/>
          <w:sz w:val="24"/>
          <w:lang w:val="ru-RU"/>
        </w:rPr>
        <w:t xml:space="preserve"> и формулировать суждения в соответствии с условиями и целями общения; </w:t>
      </w:r>
    </w:p>
    <w:p w:rsidR="00D30069" w:rsidRPr="005F3E4D" w:rsidRDefault="00963742" w:rsidP="005F3E4D">
      <w:pPr>
        <w:autoSpaceDE w:val="0"/>
        <w:autoSpaceDN w:val="0"/>
        <w:spacing w:before="190" w:after="0"/>
        <w:ind w:left="420" w:right="144"/>
        <w:jc w:val="both"/>
        <w:rPr>
          <w:lang w:val="ru-RU"/>
        </w:rPr>
      </w:pPr>
      <w:proofErr w:type="gramStart"/>
      <w:r w:rsidRPr="005F3E4D">
        <w:rPr>
          <w:rFonts w:ascii="Times New Roman" w:eastAsia="Times New Roman" w:hAnsi="Times New Roman"/>
          <w:color w:val="000000"/>
          <w:sz w:val="24"/>
          <w:lang w:val="ru-RU"/>
        </w:rPr>
        <w:t>—  ясно</w:t>
      </w:r>
      <w:proofErr w:type="gramEnd"/>
      <w:r w:rsidRPr="005F3E4D">
        <w:rPr>
          <w:rFonts w:ascii="Times New Roman" w:eastAsia="Times New Roman" w:hAnsi="Times New Roman"/>
          <w:color w:val="000000"/>
          <w:sz w:val="24"/>
          <w:lang w:val="ru-RU"/>
        </w:rPr>
        <w:t xml:space="preserve">,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D30069" w:rsidRPr="005F3E4D" w:rsidRDefault="00963742" w:rsidP="005F3E4D">
      <w:pPr>
        <w:autoSpaceDE w:val="0"/>
        <w:autoSpaceDN w:val="0"/>
        <w:spacing w:before="190" w:after="0" w:line="262" w:lineRule="auto"/>
        <w:ind w:left="420" w:right="720"/>
        <w:jc w:val="both"/>
        <w:rPr>
          <w:lang w:val="ru-RU"/>
        </w:rPr>
      </w:pPr>
      <w:proofErr w:type="gramStart"/>
      <w:r w:rsidRPr="005F3E4D">
        <w:rPr>
          <w:rFonts w:ascii="Times New Roman" w:eastAsia="Times New Roman" w:hAnsi="Times New Roman"/>
          <w:color w:val="000000"/>
          <w:sz w:val="24"/>
          <w:lang w:val="ru-RU"/>
        </w:rPr>
        <w:t>—  сопоставлять</w:t>
      </w:r>
      <w:proofErr w:type="gramEnd"/>
      <w:r w:rsidRPr="005F3E4D">
        <w:rPr>
          <w:rFonts w:ascii="Times New Roman" w:eastAsia="Times New Roman" w:hAnsi="Times New Roman"/>
          <w:color w:val="000000"/>
          <w:sz w:val="24"/>
          <w:lang w:val="ru-RU"/>
        </w:rPr>
        <w:t xml:space="preserve"> свои суждения с суждениями других участников диалога, обнаруживать различие и сходство позиций; </w:t>
      </w:r>
    </w:p>
    <w:p w:rsidR="00D30069" w:rsidRPr="005F3E4D" w:rsidRDefault="00963742" w:rsidP="005F3E4D">
      <w:pPr>
        <w:autoSpaceDE w:val="0"/>
        <w:autoSpaceDN w:val="0"/>
        <w:spacing w:before="190" w:after="0" w:line="230" w:lineRule="auto"/>
        <w:ind w:left="420"/>
        <w:jc w:val="both"/>
        <w:rPr>
          <w:lang w:val="ru-RU"/>
        </w:rPr>
      </w:pPr>
      <w:proofErr w:type="gramStart"/>
      <w:r w:rsidRPr="005F3E4D">
        <w:rPr>
          <w:rFonts w:ascii="Times New Roman" w:eastAsia="Times New Roman" w:hAnsi="Times New Roman"/>
          <w:color w:val="000000"/>
          <w:sz w:val="24"/>
          <w:lang w:val="ru-RU"/>
        </w:rPr>
        <w:t>—  в</w:t>
      </w:r>
      <w:proofErr w:type="gramEnd"/>
      <w:r w:rsidRPr="005F3E4D">
        <w:rPr>
          <w:rFonts w:ascii="Times New Roman" w:eastAsia="Times New Roman" w:hAnsi="Times New Roman"/>
          <w:color w:val="000000"/>
          <w:sz w:val="24"/>
          <w:lang w:val="ru-RU"/>
        </w:rPr>
        <w:t xml:space="preserve"> корректной форме формулировать разногласия, свои возражения; </w:t>
      </w:r>
    </w:p>
    <w:p w:rsidR="00D30069" w:rsidRPr="005F3E4D" w:rsidRDefault="00963742" w:rsidP="005F3E4D">
      <w:pPr>
        <w:autoSpaceDE w:val="0"/>
        <w:autoSpaceDN w:val="0"/>
        <w:spacing w:before="190" w:after="0" w:line="230" w:lineRule="auto"/>
        <w:ind w:left="420"/>
        <w:jc w:val="both"/>
        <w:rPr>
          <w:lang w:val="ru-RU"/>
        </w:rPr>
      </w:pPr>
      <w:proofErr w:type="gramStart"/>
      <w:r w:rsidRPr="005F3E4D">
        <w:rPr>
          <w:rFonts w:ascii="Times New Roman" w:eastAsia="Times New Roman" w:hAnsi="Times New Roman"/>
          <w:color w:val="000000"/>
          <w:sz w:val="24"/>
          <w:lang w:val="ru-RU"/>
        </w:rPr>
        <w:t>—  представлять</w:t>
      </w:r>
      <w:proofErr w:type="gramEnd"/>
      <w:r w:rsidRPr="005F3E4D">
        <w:rPr>
          <w:rFonts w:ascii="Times New Roman" w:eastAsia="Times New Roman" w:hAnsi="Times New Roman"/>
          <w:color w:val="000000"/>
          <w:sz w:val="24"/>
          <w:lang w:val="ru-RU"/>
        </w:rPr>
        <w:t xml:space="preserve"> результаты решения задачи, эксперимента, исследования, проекта; </w:t>
      </w:r>
    </w:p>
    <w:p w:rsidR="00D30069" w:rsidRPr="005F3E4D" w:rsidRDefault="00963742" w:rsidP="005F3E4D">
      <w:pPr>
        <w:autoSpaceDE w:val="0"/>
        <w:autoSpaceDN w:val="0"/>
        <w:spacing w:before="190" w:after="0" w:line="262" w:lineRule="auto"/>
        <w:ind w:left="420" w:right="144"/>
        <w:jc w:val="both"/>
        <w:rPr>
          <w:lang w:val="ru-RU"/>
        </w:rPr>
      </w:pPr>
      <w:proofErr w:type="gramStart"/>
      <w:r w:rsidRPr="005F3E4D">
        <w:rPr>
          <w:rFonts w:ascii="Times New Roman" w:eastAsia="Times New Roman" w:hAnsi="Times New Roman"/>
          <w:color w:val="000000"/>
          <w:sz w:val="24"/>
          <w:lang w:val="ru-RU"/>
        </w:rPr>
        <w:t>—  самостоятельно</w:t>
      </w:r>
      <w:proofErr w:type="gramEnd"/>
      <w:r w:rsidRPr="005F3E4D">
        <w:rPr>
          <w:rFonts w:ascii="Times New Roman" w:eastAsia="Times New Roman" w:hAnsi="Times New Roman"/>
          <w:color w:val="000000"/>
          <w:sz w:val="24"/>
          <w:lang w:val="ru-RU"/>
        </w:rPr>
        <w:t xml:space="preserve"> выбирать формат выступления с учётом задач презентации и особенностей аудитории.</w:t>
      </w:r>
    </w:p>
    <w:p w:rsidR="00D30069" w:rsidRPr="005F3E4D" w:rsidRDefault="00963742" w:rsidP="005F3E4D">
      <w:pPr>
        <w:autoSpaceDE w:val="0"/>
        <w:autoSpaceDN w:val="0"/>
        <w:spacing w:before="178" w:after="0" w:line="230" w:lineRule="auto"/>
        <w:ind w:left="180"/>
        <w:jc w:val="both"/>
        <w:rPr>
          <w:lang w:val="ru-RU"/>
        </w:rPr>
      </w:pPr>
      <w:r w:rsidRPr="005F3E4D">
        <w:rPr>
          <w:rFonts w:ascii="Times New Roman" w:eastAsia="Times New Roman" w:hAnsi="Times New Roman"/>
          <w:b/>
          <w:color w:val="000000"/>
          <w:sz w:val="24"/>
          <w:lang w:val="ru-RU"/>
        </w:rPr>
        <w:t>Сотрудничество:</w:t>
      </w:r>
    </w:p>
    <w:p w:rsidR="00D30069" w:rsidRPr="005F3E4D" w:rsidRDefault="00963742" w:rsidP="005F3E4D">
      <w:pPr>
        <w:autoSpaceDE w:val="0"/>
        <w:autoSpaceDN w:val="0"/>
        <w:spacing w:before="178" w:after="0" w:line="262" w:lineRule="auto"/>
        <w:ind w:left="420" w:right="144"/>
        <w:jc w:val="both"/>
        <w:rPr>
          <w:lang w:val="ru-RU"/>
        </w:rPr>
      </w:pPr>
      <w:proofErr w:type="gramStart"/>
      <w:r w:rsidRPr="005F3E4D">
        <w:rPr>
          <w:rFonts w:ascii="Times New Roman" w:eastAsia="Times New Roman" w:hAnsi="Times New Roman"/>
          <w:color w:val="000000"/>
          <w:sz w:val="24"/>
          <w:lang w:val="ru-RU"/>
        </w:rPr>
        <w:t>—  понимать</w:t>
      </w:r>
      <w:proofErr w:type="gramEnd"/>
      <w:r w:rsidRPr="005F3E4D">
        <w:rPr>
          <w:rFonts w:ascii="Times New Roman" w:eastAsia="Times New Roman" w:hAnsi="Times New Roman"/>
          <w:color w:val="000000"/>
          <w:sz w:val="24"/>
          <w:lang w:val="ru-RU"/>
        </w:rPr>
        <w:t xml:space="preserve"> и использовать преимущества командной и индивидуальной работы при решении учебных математических задач; </w:t>
      </w:r>
    </w:p>
    <w:p w:rsidR="00D30069" w:rsidRPr="005F3E4D" w:rsidRDefault="00963742" w:rsidP="005F3E4D">
      <w:pPr>
        <w:autoSpaceDE w:val="0"/>
        <w:autoSpaceDN w:val="0"/>
        <w:spacing w:before="192" w:after="0" w:line="262" w:lineRule="auto"/>
        <w:ind w:left="420" w:right="288"/>
        <w:jc w:val="both"/>
        <w:rPr>
          <w:lang w:val="ru-RU"/>
        </w:rPr>
      </w:pPr>
      <w:proofErr w:type="gramStart"/>
      <w:r w:rsidRPr="005F3E4D">
        <w:rPr>
          <w:rFonts w:ascii="Times New Roman" w:eastAsia="Times New Roman" w:hAnsi="Times New Roman"/>
          <w:color w:val="000000"/>
          <w:sz w:val="24"/>
          <w:lang w:val="ru-RU"/>
        </w:rPr>
        <w:t>—  принимать</w:t>
      </w:r>
      <w:proofErr w:type="gramEnd"/>
      <w:r w:rsidRPr="005F3E4D">
        <w:rPr>
          <w:rFonts w:ascii="Times New Roman" w:eastAsia="Times New Roman" w:hAnsi="Times New Roman"/>
          <w:color w:val="000000"/>
          <w:sz w:val="24"/>
          <w:lang w:val="ru-RU"/>
        </w:rPr>
        <w:t xml:space="preserve">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D30069" w:rsidRPr="005F3E4D" w:rsidRDefault="00963742" w:rsidP="005F3E4D">
      <w:pPr>
        <w:autoSpaceDE w:val="0"/>
        <w:autoSpaceDN w:val="0"/>
        <w:spacing w:before="190" w:after="0" w:line="262" w:lineRule="auto"/>
        <w:ind w:left="420"/>
        <w:jc w:val="both"/>
        <w:rPr>
          <w:lang w:val="ru-RU"/>
        </w:rPr>
      </w:pPr>
      <w:proofErr w:type="gramStart"/>
      <w:r w:rsidRPr="005F3E4D">
        <w:rPr>
          <w:rFonts w:ascii="Times New Roman" w:eastAsia="Times New Roman" w:hAnsi="Times New Roman"/>
          <w:color w:val="000000"/>
          <w:sz w:val="24"/>
          <w:lang w:val="ru-RU"/>
        </w:rPr>
        <w:t>—  обобщать</w:t>
      </w:r>
      <w:proofErr w:type="gramEnd"/>
      <w:r w:rsidRPr="005F3E4D">
        <w:rPr>
          <w:rFonts w:ascii="Times New Roman" w:eastAsia="Times New Roman" w:hAnsi="Times New Roman"/>
          <w:color w:val="000000"/>
          <w:sz w:val="24"/>
          <w:lang w:val="ru-RU"/>
        </w:rPr>
        <w:t xml:space="preserve"> мнения нескольких людей; участвовать в групповых формах работы (обсуждения, обмен мнениями, мозговые штурмы и др.); </w:t>
      </w:r>
    </w:p>
    <w:p w:rsidR="00D30069" w:rsidRPr="005F3E4D" w:rsidRDefault="00963742" w:rsidP="005F3E4D">
      <w:pPr>
        <w:autoSpaceDE w:val="0"/>
        <w:autoSpaceDN w:val="0"/>
        <w:spacing w:before="190" w:after="0" w:line="230" w:lineRule="auto"/>
        <w:ind w:left="420"/>
        <w:jc w:val="both"/>
        <w:rPr>
          <w:lang w:val="ru-RU"/>
        </w:rPr>
      </w:pPr>
      <w:proofErr w:type="gramStart"/>
      <w:r w:rsidRPr="005F3E4D">
        <w:rPr>
          <w:rFonts w:ascii="Times New Roman" w:eastAsia="Times New Roman" w:hAnsi="Times New Roman"/>
          <w:color w:val="000000"/>
          <w:sz w:val="24"/>
          <w:lang w:val="ru-RU"/>
        </w:rPr>
        <w:t>—  выполнять</w:t>
      </w:r>
      <w:proofErr w:type="gramEnd"/>
      <w:r w:rsidRPr="005F3E4D">
        <w:rPr>
          <w:rFonts w:ascii="Times New Roman" w:eastAsia="Times New Roman" w:hAnsi="Times New Roman"/>
          <w:color w:val="000000"/>
          <w:sz w:val="24"/>
          <w:lang w:val="ru-RU"/>
        </w:rPr>
        <w:t xml:space="preserve"> свою часть работы и координировать свои действия с другими членами команды; </w:t>
      </w:r>
    </w:p>
    <w:p w:rsidR="00D30069" w:rsidRPr="005F3E4D" w:rsidRDefault="00963742" w:rsidP="005F3E4D">
      <w:pPr>
        <w:autoSpaceDE w:val="0"/>
        <w:autoSpaceDN w:val="0"/>
        <w:spacing w:before="190" w:after="0" w:line="262" w:lineRule="auto"/>
        <w:ind w:left="420" w:right="576"/>
        <w:jc w:val="both"/>
        <w:rPr>
          <w:lang w:val="ru-RU"/>
        </w:rPr>
      </w:pPr>
      <w:proofErr w:type="gramStart"/>
      <w:r w:rsidRPr="005F3E4D">
        <w:rPr>
          <w:rFonts w:ascii="Times New Roman" w:eastAsia="Times New Roman" w:hAnsi="Times New Roman"/>
          <w:color w:val="000000"/>
          <w:sz w:val="24"/>
          <w:lang w:val="ru-RU"/>
        </w:rPr>
        <w:t>—  оценивать</w:t>
      </w:r>
      <w:proofErr w:type="gramEnd"/>
      <w:r w:rsidRPr="005F3E4D">
        <w:rPr>
          <w:rFonts w:ascii="Times New Roman" w:eastAsia="Times New Roman" w:hAnsi="Times New Roman"/>
          <w:color w:val="000000"/>
          <w:sz w:val="24"/>
          <w:lang w:val="ru-RU"/>
        </w:rPr>
        <w:t xml:space="preserve"> качество своего вклада в общий продукт по критериям, сформулированным участниками взаимодействия.</w:t>
      </w:r>
    </w:p>
    <w:p w:rsidR="00D30069" w:rsidRPr="005F3E4D" w:rsidRDefault="00963742" w:rsidP="005F3E4D">
      <w:pPr>
        <w:tabs>
          <w:tab w:val="left" w:pos="180"/>
        </w:tabs>
        <w:autoSpaceDE w:val="0"/>
        <w:autoSpaceDN w:val="0"/>
        <w:spacing w:before="178" w:after="0" w:line="262" w:lineRule="auto"/>
        <w:ind w:right="144"/>
        <w:jc w:val="both"/>
        <w:rPr>
          <w:lang w:val="ru-RU"/>
        </w:rPr>
      </w:pPr>
      <w:r w:rsidRPr="005F3E4D">
        <w:rPr>
          <w:lang w:val="ru-RU"/>
        </w:rPr>
        <w:tab/>
      </w:r>
      <w:r w:rsidRPr="005F3E4D">
        <w:rPr>
          <w:rFonts w:ascii="Times New Roman" w:eastAsia="Times New Roman" w:hAnsi="Times New Roman"/>
          <w:i/>
          <w:color w:val="000000"/>
          <w:sz w:val="24"/>
          <w:lang w:val="ru-RU"/>
        </w:rPr>
        <w:t xml:space="preserve">3)  Универсальные </w:t>
      </w:r>
      <w:r w:rsidRPr="005F3E4D">
        <w:rPr>
          <w:rFonts w:ascii="Times New Roman" w:eastAsia="Times New Roman" w:hAnsi="Times New Roman"/>
          <w:b/>
          <w:i/>
          <w:color w:val="000000"/>
          <w:sz w:val="24"/>
          <w:lang w:val="ru-RU"/>
        </w:rPr>
        <w:t xml:space="preserve">регулятивные </w:t>
      </w:r>
      <w:r w:rsidRPr="005F3E4D">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rsidR="00D30069" w:rsidRPr="005F3E4D" w:rsidRDefault="00963742" w:rsidP="005F3E4D">
      <w:pPr>
        <w:autoSpaceDE w:val="0"/>
        <w:autoSpaceDN w:val="0"/>
        <w:spacing w:before="190" w:after="0" w:line="230" w:lineRule="auto"/>
        <w:ind w:left="180"/>
        <w:jc w:val="both"/>
        <w:rPr>
          <w:lang w:val="ru-RU"/>
        </w:rPr>
      </w:pPr>
      <w:r w:rsidRPr="005F3E4D">
        <w:rPr>
          <w:rFonts w:ascii="Times New Roman" w:eastAsia="Times New Roman" w:hAnsi="Times New Roman"/>
          <w:b/>
          <w:color w:val="000000"/>
          <w:sz w:val="24"/>
          <w:lang w:val="ru-RU"/>
        </w:rPr>
        <w:t>Самоорганизация:</w:t>
      </w:r>
    </w:p>
    <w:p w:rsidR="00D30069" w:rsidRPr="005F3E4D" w:rsidRDefault="00963742" w:rsidP="005F3E4D">
      <w:pPr>
        <w:autoSpaceDE w:val="0"/>
        <w:autoSpaceDN w:val="0"/>
        <w:spacing w:before="178" w:after="0" w:line="271" w:lineRule="auto"/>
        <w:ind w:left="420"/>
        <w:jc w:val="both"/>
        <w:rPr>
          <w:lang w:val="ru-RU"/>
        </w:rPr>
      </w:pPr>
      <w:proofErr w:type="gramStart"/>
      <w:r w:rsidRPr="005F3E4D">
        <w:rPr>
          <w:rFonts w:ascii="Times New Roman" w:eastAsia="Times New Roman" w:hAnsi="Times New Roman"/>
          <w:color w:val="000000"/>
          <w:sz w:val="24"/>
          <w:lang w:val="ru-RU"/>
        </w:rPr>
        <w:t>—  самостоятельно</w:t>
      </w:r>
      <w:proofErr w:type="gramEnd"/>
      <w:r w:rsidRPr="005F3E4D">
        <w:rPr>
          <w:rFonts w:ascii="Times New Roman" w:eastAsia="Times New Roman" w:hAnsi="Times New Roman"/>
          <w:color w:val="000000"/>
          <w:sz w:val="24"/>
          <w:lang w:val="ru-RU"/>
        </w:rPr>
        <w:t xml:space="preserve">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30069" w:rsidRPr="005F3E4D" w:rsidRDefault="00D30069" w:rsidP="005F3E4D">
      <w:pPr>
        <w:jc w:val="both"/>
        <w:rPr>
          <w:lang w:val="ru-RU"/>
        </w:rPr>
        <w:sectPr w:rsidR="00D30069" w:rsidRPr="005F3E4D">
          <w:pgSz w:w="11900" w:h="16840"/>
          <w:pgMar w:top="298" w:right="830" w:bottom="384" w:left="666" w:header="720" w:footer="720" w:gutter="0"/>
          <w:cols w:space="720" w:equalWidth="0">
            <w:col w:w="10404" w:space="0"/>
          </w:cols>
          <w:docGrid w:linePitch="360"/>
        </w:sectPr>
      </w:pPr>
    </w:p>
    <w:p w:rsidR="00D30069" w:rsidRPr="005F3E4D" w:rsidRDefault="00D30069" w:rsidP="005F3E4D">
      <w:pPr>
        <w:autoSpaceDE w:val="0"/>
        <w:autoSpaceDN w:val="0"/>
        <w:spacing w:after="114" w:line="220" w:lineRule="exact"/>
        <w:jc w:val="both"/>
        <w:rPr>
          <w:lang w:val="ru-RU"/>
        </w:rPr>
      </w:pPr>
    </w:p>
    <w:p w:rsidR="00D30069" w:rsidRPr="005F3E4D" w:rsidRDefault="00963742" w:rsidP="005F3E4D">
      <w:pPr>
        <w:autoSpaceDE w:val="0"/>
        <w:autoSpaceDN w:val="0"/>
        <w:spacing w:after="0" w:line="230" w:lineRule="auto"/>
        <w:ind w:left="180"/>
        <w:jc w:val="both"/>
        <w:rPr>
          <w:lang w:val="ru-RU"/>
        </w:rPr>
      </w:pPr>
      <w:r w:rsidRPr="005F3E4D">
        <w:rPr>
          <w:rFonts w:ascii="Times New Roman" w:eastAsia="Times New Roman" w:hAnsi="Times New Roman"/>
          <w:b/>
          <w:color w:val="000000"/>
          <w:sz w:val="24"/>
          <w:lang w:val="ru-RU"/>
        </w:rPr>
        <w:t>Самоконтроль:</w:t>
      </w:r>
    </w:p>
    <w:p w:rsidR="00D30069" w:rsidRPr="005F3E4D" w:rsidRDefault="00963742" w:rsidP="005F3E4D">
      <w:pPr>
        <w:autoSpaceDE w:val="0"/>
        <w:autoSpaceDN w:val="0"/>
        <w:spacing w:before="178" w:after="0" w:line="262" w:lineRule="auto"/>
        <w:ind w:left="420" w:right="1296"/>
        <w:jc w:val="both"/>
        <w:rPr>
          <w:lang w:val="ru-RU"/>
        </w:rPr>
      </w:pPr>
      <w:proofErr w:type="gramStart"/>
      <w:r w:rsidRPr="005F3E4D">
        <w:rPr>
          <w:rFonts w:ascii="Times New Roman" w:eastAsia="Times New Roman" w:hAnsi="Times New Roman"/>
          <w:color w:val="000000"/>
          <w:sz w:val="24"/>
          <w:lang w:val="ru-RU"/>
        </w:rPr>
        <w:t>—  владеть</w:t>
      </w:r>
      <w:proofErr w:type="gramEnd"/>
      <w:r w:rsidRPr="005F3E4D">
        <w:rPr>
          <w:rFonts w:ascii="Times New Roman" w:eastAsia="Times New Roman" w:hAnsi="Times New Roman"/>
          <w:color w:val="000000"/>
          <w:sz w:val="24"/>
          <w:lang w:val="ru-RU"/>
        </w:rPr>
        <w:t xml:space="preserve"> способами самопроверки, самоконтроля процесса и результата решения математической задачи; </w:t>
      </w:r>
    </w:p>
    <w:p w:rsidR="00D30069" w:rsidRPr="005F3E4D" w:rsidRDefault="00963742" w:rsidP="005F3E4D">
      <w:pPr>
        <w:autoSpaceDE w:val="0"/>
        <w:autoSpaceDN w:val="0"/>
        <w:spacing w:before="190" w:after="0" w:line="262" w:lineRule="auto"/>
        <w:ind w:left="420"/>
        <w:jc w:val="both"/>
        <w:rPr>
          <w:lang w:val="ru-RU"/>
        </w:rPr>
      </w:pPr>
      <w:proofErr w:type="gramStart"/>
      <w:r w:rsidRPr="005F3E4D">
        <w:rPr>
          <w:rFonts w:ascii="Times New Roman" w:eastAsia="Times New Roman" w:hAnsi="Times New Roman"/>
          <w:color w:val="000000"/>
          <w:sz w:val="24"/>
          <w:lang w:val="ru-RU"/>
        </w:rPr>
        <w:t>—  предвидеть</w:t>
      </w:r>
      <w:proofErr w:type="gramEnd"/>
      <w:r w:rsidRPr="005F3E4D">
        <w:rPr>
          <w:rFonts w:ascii="Times New Roman" w:eastAsia="Times New Roman" w:hAnsi="Times New Roman"/>
          <w:color w:val="000000"/>
          <w:sz w:val="24"/>
          <w:lang w:val="ru-RU"/>
        </w:rPr>
        <w:t xml:space="preserve">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30069" w:rsidRPr="005F3E4D" w:rsidRDefault="00963742" w:rsidP="005F3E4D">
      <w:pPr>
        <w:autoSpaceDE w:val="0"/>
        <w:autoSpaceDN w:val="0"/>
        <w:spacing w:before="190" w:after="0" w:line="271" w:lineRule="auto"/>
        <w:ind w:left="420"/>
        <w:jc w:val="both"/>
        <w:rPr>
          <w:lang w:val="ru-RU"/>
        </w:rPr>
      </w:pPr>
      <w:proofErr w:type="gramStart"/>
      <w:r w:rsidRPr="005F3E4D">
        <w:rPr>
          <w:rFonts w:ascii="Times New Roman" w:eastAsia="Times New Roman" w:hAnsi="Times New Roman"/>
          <w:color w:val="000000"/>
          <w:sz w:val="24"/>
          <w:lang w:val="ru-RU"/>
        </w:rPr>
        <w:t>—  оценивать</w:t>
      </w:r>
      <w:proofErr w:type="gramEnd"/>
      <w:r w:rsidRPr="005F3E4D">
        <w:rPr>
          <w:rFonts w:ascii="Times New Roman" w:eastAsia="Times New Roman" w:hAnsi="Times New Roman"/>
          <w:color w:val="000000"/>
          <w:sz w:val="24"/>
          <w:lang w:val="ru-RU"/>
        </w:rPr>
        <w:t xml:space="preserve"> соответствие результата деятельности поставленной цели и условиям, объяснять причины достижения или </w:t>
      </w:r>
      <w:proofErr w:type="spellStart"/>
      <w:r w:rsidRPr="005F3E4D">
        <w:rPr>
          <w:rFonts w:ascii="Times New Roman" w:eastAsia="Times New Roman" w:hAnsi="Times New Roman"/>
          <w:color w:val="000000"/>
          <w:sz w:val="24"/>
          <w:lang w:val="ru-RU"/>
        </w:rPr>
        <w:t>недостижения</w:t>
      </w:r>
      <w:proofErr w:type="spellEnd"/>
      <w:r w:rsidRPr="005F3E4D">
        <w:rPr>
          <w:rFonts w:ascii="Times New Roman" w:eastAsia="Times New Roman" w:hAnsi="Times New Roman"/>
          <w:color w:val="000000"/>
          <w:sz w:val="24"/>
          <w:lang w:val="ru-RU"/>
        </w:rPr>
        <w:t xml:space="preserve"> цели, находить ошибку, давать оценку приобретённому опыту.</w:t>
      </w:r>
    </w:p>
    <w:p w:rsidR="00D30069" w:rsidRPr="005F3E4D" w:rsidRDefault="00963742" w:rsidP="005F3E4D">
      <w:pPr>
        <w:autoSpaceDE w:val="0"/>
        <w:autoSpaceDN w:val="0"/>
        <w:spacing w:before="324" w:after="0" w:line="230" w:lineRule="auto"/>
        <w:jc w:val="both"/>
        <w:rPr>
          <w:lang w:val="ru-RU"/>
        </w:rPr>
      </w:pPr>
      <w:r w:rsidRPr="005F3E4D">
        <w:rPr>
          <w:rFonts w:ascii="Times New Roman" w:eastAsia="Times New Roman" w:hAnsi="Times New Roman"/>
          <w:b/>
          <w:color w:val="000000"/>
          <w:sz w:val="24"/>
          <w:lang w:val="ru-RU"/>
        </w:rPr>
        <w:t>ПРЕДМЕТНЫЕ РЕЗУЛЬТАТЫ</w:t>
      </w:r>
    </w:p>
    <w:p w:rsidR="00D30069" w:rsidRPr="005F3E4D" w:rsidRDefault="00963742" w:rsidP="005F3E4D">
      <w:pPr>
        <w:autoSpaceDE w:val="0"/>
        <w:autoSpaceDN w:val="0"/>
        <w:spacing w:before="264" w:after="0" w:line="230" w:lineRule="auto"/>
        <w:jc w:val="both"/>
        <w:rPr>
          <w:lang w:val="ru-RU"/>
        </w:rPr>
      </w:pPr>
      <w:r w:rsidRPr="005F3E4D">
        <w:rPr>
          <w:rFonts w:ascii="Times New Roman" w:eastAsia="Times New Roman" w:hAnsi="Times New Roman"/>
          <w:b/>
          <w:color w:val="000000"/>
          <w:sz w:val="24"/>
          <w:lang w:val="ru-RU"/>
        </w:rPr>
        <w:t>Числа и вычисления</w:t>
      </w:r>
    </w:p>
    <w:p w:rsidR="00D30069" w:rsidRPr="005F3E4D" w:rsidRDefault="00963742" w:rsidP="005F3E4D">
      <w:pPr>
        <w:tabs>
          <w:tab w:val="left" w:pos="180"/>
        </w:tabs>
        <w:autoSpaceDE w:val="0"/>
        <w:autoSpaceDN w:val="0"/>
        <w:spacing w:before="166" w:after="0" w:line="262" w:lineRule="auto"/>
        <w:jc w:val="both"/>
        <w:rPr>
          <w:lang w:val="ru-RU"/>
        </w:rPr>
      </w:pPr>
      <w:r w:rsidRPr="005F3E4D">
        <w:rPr>
          <w:lang w:val="ru-RU"/>
        </w:rPr>
        <w:tab/>
      </w:r>
      <w:r w:rsidRPr="005F3E4D">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rsidR="00D30069" w:rsidRPr="005F3E4D" w:rsidRDefault="00963742" w:rsidP="005F3E4D">
      <w:pPr>
        <w:tabs>
          <w:tab w:val="left" w:pos="180"/>
        </w:tabs>
        <w:autoSpaceDE w:val="0"/>
        <w:autoSpaceDN w:val="0"/>
        <w:spacing w:before="70" w:after="0" w:line="262" w:lineRule="auto"/>
        <w:jc w:val="both"/>
        <w:rPr>
          <w:lang w:val="ru-RU"/>
        </w:rPr>
      </w:pPr>
      <w:r w:rsidRPr="005F3E4D">
        <w:rPr>
          <w:lang w:val="ru-RU"/>
        </w:rPr>
        <w:tab/>
      </w:r>
      <w:r w:rsidRPr="005F3E4D">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rsidR="00D30069" w:rsidRPr="005F3E4D" w:rsidRDefault="00963742" w:rsidP="005F3E4D">
      <w:pPr>
        <w:tabs>
          <w:tab w:val="left" w:pos="180"/>
        </w:tabs>
        <w:autoSpaceDE w:val="0"/>
        <w:autoSpaceDN w:val="0"/>
        <w:spacing w:before="70" w:after="0" w:line="262" w:lineRule="auto"/>
        <w:jc w:val="both"/>
        <w:rPr>
          <w:lang w:val="ru-RU"/>
        </w:rPr>
      </w:pPr>
      <w:r w:rsidRPr="005F3E4D">
        <w:rPr>
          <w:lang w:val="ru-RU"/>
        </w:rPr>
        <w:tab/>
      </w:r>
      <w:r w:rsidRPr="005F3E4D">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D30069" w:rsidRPr="005F3E4D" w:rsidRDefault="00963742" w:rsidP="005F3E4D">
      <w:pPr>
        <w:tabs>
          <w:tab w:val="left" w:pos="180"/>
        </w:tabs>
        <w:autoSpaceDE w:val="0"/>
        <w:autoSpaceDN w:val="0"/>
        <w:spacing w:before="70" w:after="0" w:line="262" w:lineRule="auto"/>
        <w:ind w:right="576"/>
        <w:jc w:val="both"/>
        <w:rPr>
          <w:lang w:val="ru-RU"/>
        </w:rPr>
      </w:pPr>
      <w:r w:rsidRPr="005F3E4D">
        <w:rPr>
          <w:lang w:val="ru-RU"/>
        </w:rPr>
        <w:tab/>
      </w:r>
      <w:r w:rsidRPr="005F3E4D">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rsidR="00D30069" w:rsidRPr="005F3E4D" w:rsidRDefault="00963742" w:rsidP="005F3E4D">
      <w:pPr>
        <w:autoSpaceDE w:val="0"/>
        <w:autoSpaceDN w:val="0"/>
        <w:spacing w:before="70" w:after="0" w:line="230" w:lineRule="auto"/>
        <w:ind w:left="180"/>
        <w:jc w:val="both"/>
        <w:rPr>
          <w:lang w:val="ru-RU"/>
        </w:rPr>
      </w:pPr>
      <w:r w:rsidRPr="005F3E4D">
        <w:rPr>
          <w:rFonts w:ascii="Times New Roman" w:eastAsia="Times New Roman" w:hAnsi="Times New Roman"/>
          <w:color w:val="000000"/>
          <w:sz w:val="24"/>
          <w:lang w:val="ru-RU"/>
        </w:rPr>
        <w:t>Выполнять проверку, прикидку результата вычислений.</w:t>
      </w:r>
    </w:p>
    <w:p w:rsidR="00D30069" w:rsidRPr="005F3E4D" w:rsidRDefault="00963742" w:rsidP="005F3E4D">
      <w:pPr>
        <w:autoSpaceDE w:val="0"/>
        <w:autoSpaceDN w:val="0"/>
        <w:spacing w:before="70" w:after="0" w:line="230" w:lineRule="auto"/>
        <w:ind w:left="180"/>
        <w:jc w:val="both"/>
        <w:rPr>
          <w:lang w:val="ru-RU"/>
        </w:rPr>
      </w:pPr>
      <w:r w:rsidRPr="005F3E4D">
        <w:rPr>
          <w:rFonts w:ascii="Times New Roman" w:eastAsia="Times New Roman" w:hAnsi="Times New Roman"/>
          <w:color w:val="000000"/>
          <w:sz w:val="24"/>
          <w:lang w:val="ru-RU"/>
        </w:rPr>
        <w:t>Округлять натуральные числа.</w:t>
      </w:r>
    </w:p>
    <w:p w:rsidR="00D30069" w:rsidRPr="005F3E4D" w:rsidRDefault="00963742" w:rsidP="005F3E4D">
      <w:pPr>
        <w:autoSpaceDE w:val="0"/>
        <w:autoSpaceDN w:val="0"/>
        <w:spacing w:before="262" w:after="0" w:line="230" w:lineRule="auto"/>
        <w:jc w:val="both"/>
        <w:rPr>
          <w:lang w:val="ru-RU"/>
        </w:rPr>
      </w:pPr>
      <w:r w:rsidRPr="005F3E4D">
        <w:rPr>
          <w:rFonts w:ascii="Times New Roman" w:eastAsia="Times New Roman" w:hAnsi="Times New Roman"/>
          <w:b/>
          <w:color w:val="000000"/>
          <w:sz w:val="24"/>
          <w:lang w:val="ru-RU"/>
        </w:rPr>
        <w:t>Решение текстовых задач</w:t>
      </w:r>
    </w:p>
    <w:p w:rsidR="00D30069" w:rsidRPr="005F3E4D" w:rsidRDefault="00963742" w:rsidP="005F3E4D">
      <w:pPr>
        <w:tabs>
          <w:tab w:val="left" w:pos="180"/>
        </w:tabs>
        <w:autoSpaceDE w:val="0"/>
        <w:autoSpaceDN w:val="0"/>
        <w:spacing w:before="166" w:after="0" w:line="262" w:lineRule="auto"/>
        <w:ind w:right="432"/>
        <w:jc w:val="both"/>
        <w:rPr>
          <w:lang w:val="ru-RU"/>
        </w:rPr>
      </w:pPr>
      <w:r w:rsidRPr="005F3E4D">
        <w:rPr>
          <w:lang w:val="ru-RU"/>
        </w:rPr>
        <w:tab/>
      </w:r>
      <w:r w:rsidRPr="005F3E4D">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rsidR="00D30069" w:rsidRPr="005F3E4D" w:rsidRDefault="00963742" w:rsidP="005F3E4D">
      <w:pPr>
        <w:tabs>
          <w:tab w:val="left" w:pos="180"/>
        </w:tabs>
        <w:autoSpaceDE w:val="0"/>
        <w:autoSpaceDN w:val="0"/>
        <w:spacing w:before="70" w:after="0" w:line="262" w:lineRule="auto"/>
        <w:ind w:right="288"/>
        <w:jc w:val="both"/>
        <w:rPr>
          <w:lang w:val="ru-RU"/>
        </w:rPr>
      </w:pPr>
      <w:r w:rsidRPr="005F3E4D">
        <w:rPr>
          <w:lang w:val="ru-RU"/>
        </w:rPr>
        <w:tab/>
      </w:r>
      <w:r w:rsidRPr="005F3E4D">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rsidR="00D30069" w:rsidRPr="005F3E4D" w:rsidRDefault="00963742" w:rsidP="005F3E4D">
      <w:pPr>
        <w:autoSpaceDE w:val="0"/>
        <w:autoSpaceDN w:val="0"/>
        <w:spacing w:before="70" w:after="0" w:line="230" w:lineRule="auto"/>
        <w:ind w:left="180"/>
        <w:jc w:val="both"/>
        <w:rPr>
          <w:lang w:val="ru-RU"/>
        </w:rPr>
      </w:pPr>
      <w:r w:rsidRPr="005F3E4D">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rsidR="00D30069" w:rsidRPr="005F3E4D" w:rsidRDefault="00963742" w:rsidP="005F3E4D">
      <w:pPr>
        <w:tabs>
          <w:tab w:val="left" w:pos="180"/>
        </w:tabs>
        <w:autoSpaceDE w:val="0"/>
        <w:autoSpaceDN w:val="0"/>
        <w:spacing w:before="70" w:after="0" w:line="262" w:lineRule="auto"/>
        <w:ind w:right="576"/>
        <w:jc w:val="both"/>
        <w:rPr>
          <w:lang w:val="ru-RU"/>
        </w:rPr>
      </w:pPr>
      <w:r w:rsidRPr="005F3E4D">
        <w:rPr>
          <w:lang w:val="ru-RU"/>
        </w:rPr>
        <w:tab/>
      </w:r>
      <w:r w:rsidRPr="005F3E4D">
        <w:rPr>
          <w:rFonts w:ascii="Times New Roman" w:eastAsia="Times New Roman" w:hAnsi="Times New Roman"/>
          <w:color w:val="000000"/>
          <w:sz w:val="24"/>
          <w:lang w:val="ru-RU"/>
        </w:rPr>
        <w:t xml:space="preserve">Пользоваться основными единицами измерения: цены, массы; расстояния, времени, скорости; выражать одни единицы </w:t>
      </w:r>
      <w:proofErr w:type="gramStart"/>
      <w:r w:rsidRPr="005F3E4D">
        <w:rPr>
          <w:rFonts w:ascii="Times New Roman" w:eastAsia="Times New Roman" w:hAnsi="Times New Roman"/>
          <w:color w:val="000000"/>
          <w:sz w:val="24"/>
          <w:lang w:val="ru-RU"/>
        </w:rPr>
        <w:t>вели- чины</w:t>
      </w:r>
      <w:proofErr w:type="gramEnd"/>
      <w:r w:rsidRPr="005F3E4D">
        <w:rPr>
          <w:rFonts w:ascii="Times New Roman" w:eastAsia="Times New Roman" w:hAnsi="Times New Roman"/>
          <w:color w:val="000000"/>
          <w:sz w:val="24"/>
          <w:lang w:val="ru-RU"/>
        </w:rPr>
        <w:t xml:space="preserve"> через другие.</w:t>
      </w:r>
    </w:p>
    <w:p w:rsidR="00D30069" w:rsidRPr="005F3E4D" w:rsidRDefault="00963742" w:rsidP="005F3E4D">
      <w:pPr>
        <w:autoSpaceDE w:val="0"/>
        <w:autoSpaceDN w:val="0"/>
        <w:spacing w:before="72" w:after="0" w:line="262" w:lineRule="auto"/>
        <w:ind w:right="432"/>
        <w:jc w:val="both"/>
        <w:rPr>
          <w:lang w:val="ru-RU"/>
        </w:rPr>
      </w:pPr>
      <w:r w:rsidRPr="005F3E4D">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D30069" w:rsidRPr="005F3E4D" w:rsidRDefault="00963742" w:rsidP="005F3E4D">
      <w:pPr>
        <w:autoSpaceDE w:val="0"/>
        <w:autoSpaceDN w:val="0"/>
        <w:spacing w:before="262" w:after="0" w:line="230" w:lineRule="auto"/>
        <w:jc w:val="both"/>
        <w:rPr>
          <w:lang w:val="ru-RU"/>
        </w:rPr>
      </w:pPr>
      <w:r w:rsidRPr="005F3E4D">
        <w:rPr>
          <w:rFonts w:ascii="Times New Roman" w:eastAsia="Times New Roman" w:hAnsi="Times New Roman"/>
          <w:b/>
          <w:color w:val="000000"/>
          <w:sz w:val="24"/>
          <w:lang w:val="ru-RU"/>
        </w:rPr>
        <w:t>Наглядная геометрия</w:t>
      </w:r>
    </w:p>
    <w:p w:rsidR="00D30069" w:rsidRPr="005F3E4D" w:rsidRDefault="00963742" w:rsidP="005F3E4D">
      <w:pPr>
        <w:tabs>
          <w:tab w:val="left" w:pos="180"/>
        </w:tabs>
        <w:autoSpaceDE w:val="0"/>
        <w:autoSpaceDN w:val="0"/>
        <w:spacing w:before="166" w:after="0" w:line="262" w:lineRule="auto"/>
        <w:ind w:right="576"/>
        <w:jc w:val="both"/>
        <w:rPr>
          <w:lang w:val="ru-RU"/>
        </w:rPr>
      </w:pPr>
      <w:r w:rsidRPr="005F3E4D">
        <w:rPr>
          <w:lang w:val="ru-RU"/>
        </w:rPr>
        <w:tab/>
      </w:r>
      <w:r w:rsidRPr="005F3E4D">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rsidR="00D30069" w:rsidRPr="005F3E4D" w:rsidRDefault="00963742" w:rsidP="005F3E4D">
      <w:pPr>
        <w:tabs>
          <w:tab w:val="left" w:pos="180"/>
        </w:tabs>
        <w:autoSpaceDE w:val="0"/>
        <w:autoSpaceDN w:val="0"/>
        <w:spacing w:before="70" w:after="0" w:line="262" w:lineRule="auto"/>
        <w:ind w:right="288"/>
        <w:jc w:val="both"/>
        <w:rPr>
          <w:lang w:val="ru-RU"/>
        </w:rPr>
      </w:pPr>
      <w:r w:rsidRPr="005F3E4D">
        <w:rPr>
          <w:lang w:val="ru-RU"/>
        </w:rPr>
        <w:tab/>
      </w:r>
      <w:r w:rsidRPr="005F3E4D">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rsidR="00D30069" w:rsidRPr="005F3E4D" w:rsidRDefault="00963742" w:rsidP="005F3E4D">
      <w:pPr>
        <w:tabs>
          <w:tab w:val="left" w:pos="180"/>
        </w:tabs>
        <w:autoSpaceDE w:val="0"/>
        <w:autoSpaceDN w:val="0"/>
        <w:spacing w:before="70" w:after="0" w:line="262" w:lineRule="auto"/>
        <w:ind w:right="288"/>
        <w:jc w:val="both"/>
        <w:rPr>
          <w:lang w:val="ru-RU"/>
        </w:rPr>
      </w:pPr>
      <w:r w:rsidRPr="005F3E4D">
        <w:rPr>
          <w:lang w:val="ru-RU"/>
        </w:rPr>
        <w:tab/>
      </w:r>
      <w:r w:rsidRPr="005F3E4D">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D30069" w:rsidRPr="005F3E4D" w:rsidRDefault="00963742" w:rsidP="005F3E4D">
      <w:pPr>
        <w:tabs>
          <w:tab w:val="left" w:pos="180"/>
        </w:tabs>
        <w:autoSpaceDE w:val="0"/>
        <w:autoSpaceDN w:val="0"/>
        <w:spacing w:before="70" w:after="0" w:line="262" w:lineRule="auto"/>
        <w:ind w:right="288"/>
        <w:jc w:val="both"/>
        <w:rPr>
          <w:lang w:val="ru-RU"/>
        </w:rPr>
      </w:pPr>
      <w:r w:rsidRPr="005F3E4D">
        <w:rPr>
          <w:lang w:val="ru-RU"/>
        </w:rPr>
        <w:tab/>
      </w:r>
      <w:r w:rsidRPr="005F3E4D">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rsidR="00D30069" w:rsidRPr="005F3E4D" w:rsidRDefault="00963742" w:rsidP="005F3E4D">
      <w:pPr>
        <w:tabs>
          <w:tab w:val="left" w:pos="180"/>
        </w:tabs>
        <w:autoSpaceDE w:val="0"/>
        <w:autoSpaceDN w:val="0"/>
        <w:spacing w:before="70" w:after="0" w:line="262" w:lineRule="auto"/>
        <w:ind w:right="432"/>
        <w:jc w:val="both"/>
        <w:rPr>
          <w:lang w:val="ru-RU"/>
        </w:rPr>
      </w:pPr>
      <w:r w:rsidRPr="005F3E4D">
        <w:rPr>
          <w:lang w:val="ru-RU"/>
        </w:rPr>
        <w:tab/>
      </w:r>
      <w:r w:rsidRPr="005F3E4D">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D30069" w:rsidRPr="005F3E4D" w:rsidRDefault="00963742" w:rsidP="005F3E4D">
      <w:pPr>
        <w:autoSpaceDE w:val="0"/>
        <w:autoSpaceDN w:val="0"/>
        <w:spacing w:before="70" w:after="0" w:line="230" w:lineRule="auto"/>
        <w:ind w:left="180"/>
        <w:jc w:val="both"/>
        <w:rPr>
          <w:lang w:val="ru-RU"/>
        </w:rPr>
      </w:pPr>
      <w:r w:rsidRPr="005F3E4D">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rsidR="00D30069" w:rsidRPr="005F3E4D" w:rsidRDefault="00D30069" w:rsidP="005F3E4D">
      <w:pPr>
        <w:jc w:val="both"/>
        <w:rPr>
          <w:lang w:val="ru-RU"/>
        </w:rPr>
        <w:sectPr w:rsidR="00D30069" w:rsidRPr="005F3E4D">
          <w:pgSz w:w="11900" w:h="16840"/>
          <w:pgMar w:top="334" w:right="774" w:bottom="332" w:left="666" w:header="720" w:footer="720" w:gutter="0"/>
          <w:cols w:space="720" w:equalWidth="0">
            <w:col w:w="10460" w:space="0"/>
          </w:cols>
          <w:docGrid w:linePitch="360"/>
        </w:sectPr>
      </w:pPr>
    </w:p>
    <w:p w:rsidR="00D30069" w:rsidRPr="005F3E4D" w:rsidRDefault="00D30069" w:rsidP="005F3E4D">
      <w:pPr>
        <w:autoSpaceDE w:val="0"/>
        <w:autoSpaceDN w:val="0"/>
        <w:spacing w:after="66" w:line="220" w:lineRule="exact"/>
        <w:jc w:val="both"/>
        <w:rPr>
          <w:lang w:val="ru-RU"/>
        </w:rPr>
      </w:pPr>
    </w:p>
    <w:p w:rsidR="00D30069" w:rsidRPr="005F3E4D" w:rsidRDefault="00963742" w:rsidP="005F3E4D">
      <w:pPr>
        <w:autoSpaceDE w:val="0"/>
        <w:autoSpaceDN w:val="0"/>
        <w:spacing w:after="0" w:line="230" w:lineRule="auto"/>
        <w:jc w:val="both"/>
        <w:rPr>
          <w:lang w:val="ru-RU"/>
        </w:rPr>
      </w:pPr>
      <w:r w:rsidRPr="005F3E4D">
        <w:rPr>
          <w:rFonts w:ascii="Times New Roman" w:eastAsia="Times New Roman" w:hAnsi="Times New Roman"/>
          <w:color w:val="000000"/>
          <w:sz w:val="24"/>
          <w:lang w:val="ru-RU"/>
        </w:rPr>
        <w:t>площади и периметра.</w:t>
      </w:r>
    </w:p>
    <w:p w:rsidR="00D30069" w:rsidRPr="005F3E4D" w:rsidRDefault="00963742" w:rsidP="005F3E4D">
      <w:pPr>
        <w:tabs>
          <w:tab w:val="left" w:pos="180"/>
        </w:tabs>
        <w:autoSpaceDE w:val="0"/>
        <w:autoSpaceDN w:val="0"/>
        <w:spacing w:before="70" w:after="0" w:line="262" w:lineRule="auto"/>
        <w:ind w:right="1584"/>
        <w:jc w:val="both"/>
        <w:rPr>
          <w:lang w:val="ru-RU"/>
        </w:rPr>
      </w:pPr>
      <w:r w:rsidRPr="005F3E4D">
        <w:rPr>
          <w:lang w:val="ru-RU"/>
        </w:rPr>
        <w:tab/>
      </w:r>
      <w:r w:rsidRPr="005F3E4D">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D30069" w:rsidRPr="005F3E4D" w:rsidRDefault="00963742" w:rsidP="005F3E4D">
      <w:pPr>
        <w:tabs>
          <w:tab w:val="left" w:pos="180"/>
        </w:tabs>
        <w:autoSpaceDE w:val="0"/>
        <w:autoSpaceDN w:val="0"/>
        <w:spacing w:before="70" w:after="0" w:line="262" w:lineRule="auto"/>
        <w:ind w:right="288"/>
        <w:jc w:val="both"/>
        <w:rPr>
          <w:lang w:val="ru-RU"/>
        </w:rPr>
      </w:pPr>
      <w:r w:rsidRPr="005F3E4D">
        <w:rPr>
          <w:lang w:val="ru-RU"/>
        </w:rPr>
        <w:tab/>
      </w:r>
      <w:r w:rsidRPr="005F3E4D">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rsidR="00D30069" w:rsidRPr="005F3E4D" w:rsidRDefault="00963742" w:rsidP="005F3E4D">
      <w:pPr>
        <w:tabs>
          <w:tab w:val="left" w:pos="180"/>
        </w:tabs>
        <w:autoSpaceDE w:val="0"/>
        <w:autoSpaceDN w:val="0"/>
        <w:spacing w:before="70" w:after="0" w:line="262" w:lineRule="auto"/>
        <w:jc w:val="both"/>
        <w:rPr>
          <w:lang w:val="ru-RU"/>
        </w:rPr>
      </w:pPr>
      <w:r w:rsidRPr="005F3E4D">
        <w:rPr>
          <w:lang w:val="ru-RU"/>
        </w:rPr>
        <w:tab/>
      </w:r>
      <w:r w:rsidRPr="005F3E4D">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D30069" w:rsidRPr="005F3E4D" w:rsidRDefault="00963742" w:rsidP="005F3E4D">
      <w:pPr>
        <w:tabs>
          <w:tab w:val="left" w:pos="180"/>
        </w:tabs>
        <w:autoSpaceDE w:val="0"/>
        <w:autoSpaceDN w:val="0"/>
        <w:spacing w:before="70" w:after="0" w:line="262" w:lineRule="auto"/>
        <w:ind w:right="576"/>
        <w:jc w:val="both"/>
        <w:rPr>
          <w:lang w:val="ru-RU"/>
        </w:rPr>
      </w:pPr>
      <w:r w:rsidRPr="005F3E4D">
        <w:rPr>
          <w:lang w:val="ru-RU"/>
        </w:rPr>
        <w:tab/>
      </w:r>
      <w:r w:rsidRPr="005F3E4D">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rsidR="00D30069" w:rsidRPr="005F3E4D" w:rsidRDefault="00963742" w:rsidP="005F3E4D">
      <w:pPr>
        <w:autoSpaceDE w:val="0"/>
        <w:autoSpaceDN w:val="0"/>
        <w:spacing w:before="70" w:after="0" w:line="230" w:lineRule="auto"/>
        <w:ind w:left="180"/>
        <w:jc w:val="both"/>
        <w:rPr>
          <w:lang w:val="ru-RU"/>
        </w:rPr>
      </w:pPr>
      <w:r w:rsidRPr="005F3E4D">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rsidR="00D30069" w:rsidRPr="005F3E4D" w:rsidRDefault="00D30069">
      <w:pPr>
        <w:rPr>
          <w:lang w:val="ru-RU"/>
        </w:rPr>
        <w:sectPr w:rsidR="00D30069" w:rsidRPr="005F3E4D">
          <w:pgSz w:w="11900" w:h="16840"/>
          <w:pgMar w:top="286" w:right="834" w:bottom="1440" w:left="666" w:header="720" w:footer="720" w:gutter="0"/>
          <w:cols w:space="720" w:equalWidth="0">
            <w:col w:w="10400" w:space="0"/>
          </w:cols>
          <w:docGrid w:linePitch="360"/>
        </w:sectPr>
      </w:pPr>
    </w:p>
    <w:p w:rsidR="00D30069" w:rsidRPr="005F3E4D" w:rsidRDefault="00D30069">
      <w:pPr>
        <w:autoSpaceDE w:val="0"/>
        <w:autoSpaceDN w:val="0"/>
        <w:spacing w:after="64" w:line="220" w:lineRule="exact"/>
        <w:rPr>
          <w:lang w:val="ru-RU"/>
        </w:rPr>
      </w:pPr>
    </w:p>
    <w:p w:rsidR="00D30069" w:rsidRDefault="00963742">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234"/>
        <w:gridCol w:w="528"/>
        <w:gridCol w:w="1104"/>
        <w:gridCol w:w="1142"/>
        <w:gridCol w:w="864"/>
        <w:gridCol w:w="4454"/>
        <w:gridCol w:w="1284"/>
        <w:gridCol w:w="3424"/>
      </w:tblGrid>
      <w:tr w:rsidR="00D30069">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2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2" w:right="288"/>
              <w:rPr>
                <w:lang w:val="ru-RU"/>
              </w:rPr>
            </w:pPr>
            <w:r w:rsidRPr="005F3E4D">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44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284"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8" w:after="0" w:line="245" w:lineRule="auto"/>
              <w:ind w:left="72" w:right="144"/>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контроля</w:t>
            </w:r>
            <w:proofErr w:type="spellEnd"/>
          </w:p>
        </w:tc>
        <w:tc>
          <w:tcPr>
            <w:tcW w:w="342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ind w:left="74" w:right="144"/>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D30069">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D30069" w:rsidRDefault="00D30069"/>
        </w:tc>
        <w:tc>
          <w:tcPr>
            <w:tcW w:w="1726" w:type="dxa"/>
            <w:vMerge/>
            <w:tcBorders>
              <w:top w:val="single" w:sz="4" w:space="0" w:color="000000"/>
              <w:left w:val="single" w:sz="4" w:space="0" w:color="000000"/>
              <w:bottom w:val="single" w:sz="4" w:space="0" w:color="000000"/>
              <w:right w:val="single" w:sz="4" w:space="0" w:color="000000"/>
            </w:tcBorders>
          </w:tcPr>
          <w:p w:rsidR="00D30069" w:rsidRDefault="00D30069"/>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rsidR="00D30069" w:rsidRDefault="00D30069"/>
        </w:tc>
        <w:tc>
          <w:tcPr>
            <w:tcW w:w="1726" w:type="dxa"/>
            <w:vMerge/>
            <w:tcBorders>
              <w:top w:val="single" w:sz="4" w:space="0" w:color="000000"/>
              <w:left w:val="single" w:sz="4" w:space="0" w:color="000000"/>
              <w:bottom w:val="single" w:sz="4" w:space="0" w:color="000000"/>
              <w:right w:val="single" w:sz="4" w:space="0" w:color="000000"/>
            </w:tcBorders>
          </w:tcPr>
          <w:p w:rsidR="00D30069" w:rsidRDefault="00D30069"/>
        </w:tc>
        <w:tc>
          <w:tcPr>
            <w:tcW w:w="1726" w:type="dxa"/>
            <w:vMerge/>
            <w:tcBorders>
              <w:top w:val="single" w:sz="4" w:space="0" w:color="000000"/>
              <w:left w:val="single" w:sz="4" w:space="0" w:color="000000"/>
              <w:bottom w:val="single" w:sz="4" w:space="0" w:color="000000"/>
              <w:right w:val="single" w:sz="5" w:space="0" w:color="000000"/>
            </w:tcBorders>
          </w:tcPr>
          <w:p w:rsidR="00D30069" w:rsidRDefault="00D30069"/>
        </w:tc>
        <w:tc>
          <w:tcPr>
            <w:tcW w:w="1726" w:type="dxa"/>
            <w:vMerge/>
            <w:tcBorders>
              <w:top w:val="single" w:sz="4" w:space="0" w:color="000000"/>
              <w:left w:val="single" w:sz="5" w:space="0" w:color="000000"/>
              <w:bottom w:val="single" w:sz="4" w:space="0" w:color="000000"/>
              <w:right w:val="single" w:sz="4" w:space="0" w:color="000000"/>
            </w:tcBorders>
          </w:tcPr>
          <w:p w:rsidR="00D30069" w:rsidRDefault="00D30069"/>
        </w:tc>
      </w:tr>
      <w:tr w:rsidR="00D30069" w:rsidRPr="0039277D">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0" w:after="0" w:line="230" w:lineRule="auto"/>
              <w:ind w:left="72"/>
              <w:rPr>
                <w:lang w:val="ru-RU"/>
              </w:rPr>
            </w:pPr>
            <w:r w:rsidRPr="005F3E4D">
              <w:rPr>
                <w:rFonts w:ascii="Times New Roman" w:eastAsia="Times New Roman" w:hAnsi="Times New Roman"/>
                <w:color w:val="000000"/>
                <w:w w:val="97"/>
                <w:sz w:val="16"/>
                <w:lang w:val="ru-RU"/>
              </w:rPr>
              <w:t>Раздел 1.</w:t>
            </w:r>
            <w:r w:rsidRPr="005F3E4D">
              <w:rPr>
                <w:rFonts w:ascii="Times New Roman" w:eastAsia="Times New Roman" w:hAnsi="Times New Roman"/>
                <w:b/>
                <w:color w:val="221F1F"/>
                <w:w w:val="97"/>
                <w:sz w:val="16"/>
                <w:lang w:val="ru-RU"/>
              </w:rPr>
              <w:t>Натуральные числа. Действия с натуральными числами</w:t>
            </w:r>
          </w:p>
        </w:tc>
      </w:tr>
      <w:tr w:rsidR="00D30069">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1.1.</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45" w:lineRule="auto"/>
              <w:ind w:left="72" w:right="720"/>
            </w:pPr>
            <w:proofErr w:type="spellStart"/>
            <w:r>
              <w:rPr>
                <w:rFonts w:ascii="Times New Roman" w:eastAsia="Times New Roman" w:hAnsi="Times New Roman"/>
                <w:color w:val="221F1F"/>
                <w:w w:val="97"/>
                <w:sz w:val="16"/>
              </w:rPr>
              <w:t>Десятичная</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система</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счисления</w:t>
            </w:r>
            <w:proofErr w:type="spellEnd"/>
            <w:r>
              <w:rPr>
                <w:rFonts w:ascii="Times New Roman" w:eastAsia="Times New Roman" w:hAnsi="Times New Roman"/>
                <w:color w:val="221F1F"/>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02.09.2022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45" w:lineRule="auto"/>
              <w:ind w:left="72"/>
              <w:rPr>
                <w:lang w:val="ru-RU"/>
              </w:rPr>
            </w:pPr>
            <w:r w:rsidRPr="005F3E4D">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1.2.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221F1F"/>
                <w:w w:val="97"/>
                <w:sz w:val="16"/>
              </w:rPr>
              <w:t>Число</w:t>
            </w:r>
            <w:proofErr w:type="spellEnd"/>
            <w:r>
              <w:rPr>
                <w:rFonts w:ascii="Times New Roman" w:eastAsia="Times New Roman" w:hAnsi="Times New Roman"/>
                <w:color w:val="221F1F"/>
                <w:w w:val="97"/>
                <w:sz w:val="16"/>
              </w:rPr>
              <w:t xml:space="preserve"> 0.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45" w:lineRule="auto"/>
              <w:ind w:left="72" w:right="432"/>
              <w:rPr>
                <w:lang w:val="ru-RU"/>
              </w:rPr>
            </w:pPr>
            <w:r w:rsidRPr="005F3E4D">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rsidRPr="0039277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1.3.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221F1F"/>
                <w:w w:val="97"/>
                <w:sz w:val="16"/>
              </w:rPr>
              <w:t>Ряд</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натуральных</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чисел</w:t>
            </w:r>
            <w:proofErr w:type="spellEnd"/>
            <w:r>
              <w:rPr>
                <w:rFonts w:ascii="Times New Roman" w:eastAsia="Times New Roman" w:hAnsi="Times New Roman"/>
                <w:color w:val="221F1F"/>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45" w:lineRule="auto"/>
              <w:ind w:left="72"/>
              <w:rPr>
                <w:lang w:val="ru-RU"/>
              </w:rPr>
            </w:pPr>
            <w:r w:rsidRPr="005F3E4D">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6" w:after="0" w:line="250" w:lineRule="auto"/>
              <w:ind w:left="72"/>
            </w:pPr>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ответ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на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45" w:lineRule="auto"/>
              <w:ind w:left="7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/7719/</w:t>
            </w:r>
            <w:r>
              <w:rPr>
                <w:rFonts w:ascii="Times New Roman" w:eastAsia="Times New Roman" w:hAnsi="Times New Roman"/>
                <w:color w:val="000000"/>
                <w:w w:val="97"/>
                <w:sz w:val="16"/>
              </w:rPr>
              <w:t>start</w:t>
            </w:r>
            <w:r w:rsidRPr="005F3E4D">
              <w:rPr>
                <w:rFonts w:ascii="Times New Roman" w:eastAsia="Times New Roman" w:hAnsi="Times New Roman"/>
                <w:color w:val="000000"/>
                <w:w w:val="97"/>
                <w:sz w:val="16"/>
                <w:lang w:val="ru-RU"/>
              </w:rPr>
              <w:t>/316201/</w:t>
            </w:r>
          </w:p>
        </w:tc>
      </w:tr>
      <w:tr w:rsidR="00D30069" w:rsidRPr="003927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1.4.</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color w:val="221F1F"/>
                <w:w w:val="97"/>
                <w:sz w:val="16"/>
              </w:rPr>
              <w:t>Натуральный</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ряд</w:t>
            </w:r>
            <w:proofErr w:type="spellEnd"/>
            <w:r>
              <w:rPr>
                <w:rFonts w:ascii="Times New Roman" w:eastAsia="Times New Roman" w:hAnsi="Times New Roman"/>
                <w:color w:val="221F1F"/>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05.09.2022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2"/>
              <w:rPr>
                <w:lang w:val="ru-RU"/>
              </w:rPr>
            </w:pPr>
            <w:r w:rsidRPr="005F3E4D">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8" w:after="0" w:line="230" w:lineRule="auto"/>
              <w:jc w:val="center"/>
            </w:pPr>
            <w:proofErr w:type="spellStart"/>
            <w:r>
              <w:rPr>
                <w:rFonts w:ascii="Times New Roman" w:eastAsia="Times New Roman" w:hAnsi="Times New Roman"/>
                <w:color w:val="000000"/>
                <w:w w:val="97"/>
                <w:sz w:val="16"/>
              </w:rPr>
              <w:t>Ответ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на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/7719/</w:t>
            </w:r>
            <w:r>
              <w:rPr>
                <w:rFonts w:ascii="Times New Roman" w:eastAsia="Times New Roman" w:hAnsi="Times New Roman"/>
                <w:color w:val="000000"/>
                <w:w w:val="97"/>
                <w:sz w:val="16"/>
              </w:rPr>
              <w:t>start</w:t>
            </w:r>
            <w:r w:rsidRPr="005F3E4D">
              <w:rPr>
                <w:rFonts w:ascii="Times New Roman" w:eastAsia="Times New Roman" w:hAnsi="Times New Roman"/>
                <w:color w:val="000000"/>
                <w:w w:val="97"/>
                <w:sz w:val="16"/>
                <w:lang w:val="ru-RU"/>
              </w:rPr>
              <w:t>/316201/</w:t>
            </w:r>
          </w:p>
        </w:tc>
      </w:tr>
      <w:tr w:rsidR="00D30069">
        <w:trPr>
          <w:trHeight w:hRule="exact" w:val="54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1.5.</w:t>
            </w:r>
          </w:p>
        </w:tc>
        <w:tc>
          <w:tcPr>
            <w:tcW w:w="2234"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2" w:right="576"/>
              <w:rPr>
                <w:lang w:val="ru-RU"/>
              </w:rPr>
            </w:pPr>
            <w:r w:rsidRPr="005F3E4D">
              <w:rPr>
                <w:rFonts w:ascii="Times New Roman" w:eastAsia="Times New Roman" w:hAnsi="Times New Roman"/>
                <w:color w:val="221F1F"/>
                <w:w w:val="97"/>
                <w:sz w:val="16"/>
                <w:lang w:val="ru-RU"/>
              </w:rPr>
              <w:t>Натуральные числа на координатной прямой.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06.09.2022 07.09.2022</w:t>
            </w:r>
          </w:p>
        </w:tc>
        <w:tc>
          <w:tcPr>
            <w:tcW w:w="4454"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2"/>
              <w:rPr>
                <w:lang w:val="ru-RU"/>
              </w:rPr>
            </w:pPr>
            <w:r w:rsidRPr="005F3E4D">
              <w:rPr>
                <w:rFonts w:ascii="Times New Roman" w:eastAsia="Times New Roman" w:hAnsi="Times New Roman"/>
                <w:color w:val="000000"/>
                <w:w w:val="97"/>
                <w:sz w:val="16"/>
                <w:lang w:val="ru-RU"/>
              </w:rPr>
              <w:t>Изображать координатную прямую, отмечать числа точками на координатной прямой, находить координаты точки;</w:t>
            </w:r>
          </w:p>
        </w:tc>
        <w:tc>
          <w:tcPr>
            <w:tcW w:w="1284" w:type="dxa"/>
            <w:tcBorders>
              <w:top w:val="single" w:sz="4" w:space="0" w:color="000000"/>
              <w:left w:val="single" w:sz="4" w:space="0" w:color="000000"/>
              <w:bottom w:val="single" w:sz="5" w:space="0" w:color="000000"/>
              <w:right w:val="single" w:sz="5" w:space="0" w:color="000000"/>
            </w:tcBorders>
            <w:tcMar>
              <w:left w:w="0" w:type="dxa"/>
              <w:right w:w="0" w:type="dxa"/>
            </w:tcMar>
          </w:tcPr>
          <w:p w:rsidR="00D30069" w:rsidRDefault="00963742">
            <w:pPr>
              <w:autoSpaceDE w:val="0"/>
              <w:autoSpaceDN w:val="0"/>
              <w:spacing w:before="78" w:after="0" w:line="245" w:lineRule="auto"/>
              <w:ind w:left="72"/>
            </w:pPr>
            <w:proofErr w:type="spellStart"/>
            <w:r>
              <w:rPr>
                <w:rFonts w:ascii="Times New Roman" w:eastAsia="Times New Roman" w:hAnsi="Times New Roman"/>
                <w:color w:val="000000"/>
                <w:w w:val="97"/>
                <w:sz w:val="16"/>
              </w:rPr>
              <w:t>Математический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диктант</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D30069" w:rsidRDefault="00D30069"/>
        </w:tc>
      </w:tr>
      <w:tr w:rsidR="00D30069" w:rsidRPr="0039277D">
        <w:trPr>
          <w:trHeight w:hRule="exact" w:val="73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4" w:after="0" w:line="230" w:lineRule="auto"/>
              <w:jc w:val="center"/>
            </w:pPr>
            <w:r>
              <w:rPr>
                <w:rFonts w:ascii="Times New Roman" w:eastAsia="Times New Roman" w:hAnsi="Times New Roman"/>
                <w:color w:val="000000"/>
                <w:w w:val="97"/>
                <w:sz w:val="16"/>
              </w:rPr>
              <w:t>1.6.</w:t>
            </w:r>
          </w:p>
        </w:tc>
        <w:tc>
          <w:tcPr>
            <w:tcW w:w="2234"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4" w:after="0" w:line="245" w:lineRule="auto"/>
              <w:ind w:left="72" w:right="576"/>
            </w:pPr>
            <w:proofErr w:type="spellStart"/>
            <w:r>
              <w:rPr>
                <w:rFonts w:ascii="Times New Roman" w:eastAsia="Times New Roman" w:hAnsi="Times New Roman"/>
                <w:color w:val="221F1F"/>
                <w:w w:val="97"/>
                <w:sz w:val="16"/>
              </w:rPr>
              <w:t>Сравнение</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округление</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натуральныхчисел</w:t>
            </w:r>
            <w:proofErr w:type="spellEnd"/>
            <w:r>
              <w:rPr>
                <w:rFonts w:ascii="Times New Roman" w:eastAsia="Times New Roman" w:hAnsi="Times New Roman"/>
                <w:color w:val="221F1F"/>
                <w:w w:val="97"/>
                <w:sz w:val="16"/>
              </w:rPr>
              <w:t>.</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4"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4" w:after="0" w:line="230" w:lineRule="auto"/>
              <w:ind w:left="72"/>
            </w:pPr>
            <w:r>
              <w:rPr>
                <w:rFonts w:ascii="Times New Roman" w:eastAsia="Times New Roman" w:hAnsi="Times New Roman"/>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4" w:after="0" w:line="245" w:lineRule="auto"/>
              <w:jc w:val="center"/>
            </w:pPr>
            <w:r>
              <w:rPr>
                <w:rFonts w:ascii="Times New Roman" w:eastAsia="Times New Roman" w:hAnsi="Times New Roman"/>
                <w:color w:val="000000"/>
                <w:w w:val="97"/>
                <w:sz w:val="16"/>
              </w:rPr>
              <w:t>08.09.2022 12.09.2022</w:t>
            </w:r>
          </w:p>
        </w:tc>
        <w:tc>
          <w:tcPr>
            <w:tcW w:w="4454"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4" w:after="0" w:line="250" w:lineRule="auto"/>
              <w:ind w:left="72" w:right="144"/>
              <w:rPr>
                <w:lang w:val="ru-RU"/>
              </w:rPr>
            </w:pPr>
            <w:r w:rsidRPr="005F3E4D">
              <w:rPr>
                <w:rFonts w:ascii="Times New Roman" w:eastAsia="Times New Roman" w:hAnsi="Times New Roman"/>
                <w:color w:val="000000"/>
                <w:w w:val="97"/>
                <w:sz w:val="16"/>
                <w:lang w:val="ru-RU"/>
              </w:rPr>
              <w:t xml:space="preserve">Использовать правило округления натуральных чисел; </w:t>
            </w:r>
            <w:r w:rsidRPr="005F3E4D">
              <w:rPr>
                <w:lang w:val="ru-RU"/>
              </w:rPr>
              <w:br/>
            </w:r>
            <w:r w:rsidRPr="005F3E4D">
              <w:rPr>
                <w:rFonts w:ascii="Times New Roman" w:eastAsia="Times New Roman" w:hAnsi="Times New Roman"/>
                <w:color w:val="000000"/>
                <w:w w:val="97"/>
                <w:sz w:val="16"/>
                <w:lang w:val="ru-RU"/>
              </w:rPr>
              <w:t>Выполнять прикидку и оценку значений числовых выражений, предлагать и применять приёмы проверки вычислений;</w:t>
            </w:r>
          </w:p>
        </w:tc>
        <w:tc>
          <w:tcPr>
            <w:tcW w:w="1284" w:type="dxa"/>
            <w:tcBorders>
              <w:top w:val="single" w:sz="5"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4" w:after="0" w:line="230" w:lineRule="auto"/>
              <w:ind w:left="72"/>
            </w:pPr>
            <w:proofErr w:type="spellStart"/>
            <w:r>
              <w:rPr>
                <w:rFonts w:ascii="Times New Roman" w:eastAsia="Times New Roman" w:hAnsi="Times New Roman"/>
                <w:color w:val="000000"/>
                <w:w w:val="97"/>
                <w:sz w:val="16"/>
              </w:rPr>
              <w:t>Знание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правил</w:t>
            </w:r>
            <w:proofErr w:type="spellEnd"/>
            <w:r>
              <w:rPr>
                <w:rFonts w:ascii="Times New Roman" w:eastAsia="Times New Roman" w:hAnsi="Times New Roman"/>
                <w:color w:val="000000"/>
                <w:w w:val="97"/>
                <w:sz w:val="16"/>
              </w:rPr>
              <w:t>;</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4" w:after="0" w:line="245" w:lineRule="auto"/>
              <w:ind w:left="7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/7718/</w:t>
            </w:r>
            <w:r>
              <w:rPr>
                <w:rFonts w:ascii="Times New Roman" w:eastAsia="Times New Roman" w:hAnsi="Times New Roman"/>
                <w:color w:val="000000"/>
                <w:w w:val="97"/>
                <w:sz w:val="16"/>
              </w:rPr>
              <w:t>start</w:t>
            </w:r>
            <w:r w:rsidRPr="005F3E4D">
              <w:rPr>
                <w:rFonts w:ascii="Times New Roman" w:eastAsia="Times New Roman" w:hAnsi="Times New Roman"/>
                <w:color w:val="000000"/>
                <w:w w:val="97"/>
                <w:sz w:val="16"/>
                <w:lang w:val="ru-RU"/>
              </w:rPr>
              <w:t>/316232/</w:t>
            </w:r>
          </w:p>
        </w:tc>
      </w:tr>
      <w:tr w:rsidR="00D30069" w:rsidRPr="0039277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1.7.</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45" w:lineRule="auto"/>
              <w:ind w:left="72" w:right="144"/>
              <w:rPr>
                <w:lang w:val="ru-RU"/>
              </w:rPr>
            </w:pPr>
            <w:r w:rsidRPr="005F3E4D">
              <w:rPr>
                <w:rFonts w:ascii="Times New Roman" w:eastAsia="Times New Roman" w:hAnsi="Times New Roman"/>
                <w:color w:val="221F1F"/>
                <w:w w:val="97"/>
                <w:sz w:val="16"/>
                <w:lang w:val="ru-RU"/>
              </w:rPr>
              <w:t>Арифметические действия с натуральными числами.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45" w:lineRule="auto"/>
              <w:jc w:val="center"/>
            </w:pPr>
            <w:r>
              <w:rPr>
                <w:rFonts w:ascii="Times New Roman" w:eastAsia="Times New Roman" w:hAnsi="Times New Roman"/>
                <w:color w:val="000000"/>
                <w:w w:val="97"/>
                <w:sz w:val="16"/>
              </w:rPr>
              <w:t>13.09.2022 23.09.2022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0" w:lineRule="auto"/>
              <w:ind w:left="72"/>
              <w:rPr>
                <w:lang w:val="ru-RU"/>
              </w:rPr>
            </w:pPr>
            <w:r w:rsidRPr="005F3E4D">
              <w:rPr>
                <w:rFonts w:ascii="Times New Roman" w:eastAsia="Times New Roman" w:hAnsi="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6" w:after="0" w:line="250" w:lineRule="auto"/>
              <w:ind w:left="72" w:right="144"/>
              <w:rPr>
                <w:lang w:val="ru-RU"/>
              </w:rPr>
            </w:pPr>
            <w:r w:rsidRPr="005F3E4D">
              <w:rPr>
                <w:rFonts w:ascii="Times New Roman" w:eastAsia="Times New Roman" w:hAnsi="Times New Roman"/>
                <w:color w:val="000000"/>
                <w:w w:val="97"/>
                <w:sz w:val="16"/>
                <w:lang w:val="ru-RU"/>
              </w:rPr>
              <w:t xml:space="preserve">Диктант; </w:t>
            </w:r>
            <w:r w:rsidRPr="005F3E4D">
              <w:rPr>
                <w:lang w:val="ru-RU"/>
              </w:rPr>
              <w:br/>
            </w:r>
            <w:r w:rsidRPr="005F3E4D">
              <w:rPr>
                <w:rFonts w:ascii="Times New Roman" w:eastAsia="Times New Roman" w:hAnsi="Times New Roman"/>
                <w:color w:val="000000"/>
                <w:w w:val="97"/>
                <w:sz w:val="16"/>
                <w:lang w:val="ru-RU"/>
              </w:rPr>
              <w:t>Знание правил; Ответ на уроке;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r w:rsidR="00D30069">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1.8.</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0" w:lineRule="auto"/>
              <w:ind w:left="72" w:right="82"/>
              <w:jc w:val="both"/>
              <w:rPr>
                <w:lang w:val="ru-RU"/>
              </w:rPr>
            </w:pPr>
            <w:r w:rsidRPr="005F3E4D">
              <w:rPr>
                <w:rFonts w:ascii="Times New Roman" w:eastAsia="Times New Roman" w:hAnsi="Times New Roman"/>
                <w:color w:val="221F1F"/>
                <w:w w:val="97"/>
                <w:sz w:val="16"/>
                <w:lang w:val="ru-RU"/>
              </w:rPr>
              <w:t>Свойства нуля при сложении и умножении, свойства единицы при умножении.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26.09.2022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45" w:lineRule="auto"/>
              <w:ind w:left="72" w:right="432"/>
              <w:rPr>
                <w:lang w:val="ru-RU"/>
              </w:rPr>
            </w:pPr>
            <w:r w:rsidRPr="005F3E4D">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rsidRPr="0039277D">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1.9.</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2" w:lineRule="auto"/>
              <w:ind w:left="72" w:right="144"/>
              <w:rPr>
                <w:lang w:val="ru-RU"/>
              </w:rPr>
            </w:pPr>
            <w:r w:rsidRPr="005F3E4D">
              <w:rPr>
                <w:rFonts w:ascii="Times New Roman" w:eastAsia="Times New Roman" w:hAnsi="Times New Roman"/>
                <w:color w:val="221F1F"/>
                <w:w w:val="97"/>
                <w:sz w:val="16"/>
                <w:lang w:val="ru-RU"/>
              </w:rPr>
              <w:t xml:space="preserve">Переместительное и </w:t>
            </w:r>
            <w:r w:rsidRPr="005F3E4D">
              <w:rPr>
                <w:lang w:val="ru-RU"/>
              </w:rPr>
              <w:br/>
            </w:r>
            <w:r w:rsidRPr="005F3E4D">
              <w:rPr>
                <w:rFonts w:ascii="Times New Roman" w:eastAsia="Times New Roman" w:hAnsi="Times New Roman"/>
                <w:color w:val="221F1F"/>
                <w:w w:val="97"/>
                <w:sz w:val="16"/>
                <w:lang w:val="ru-RU"/>
              </w:rPr>
              <w:t xml:space="preserve">сочетательное свойства </w:t>
            </w:r>
            <w:r w:rsidRPr="005F3E4D">
              <w:rPr>
                <w:lang w:val="ru-RU"/>
              </w:rPr>
              <w:br/>
            </w:r>
            <w:r w:rsidRPr="005F3E4D">
              <w:rPr>
                <w:rFonts w:ascii="Times New Roman" w:eastAsia="Times New Roman" w:hAnsi="Times New Roman"/>
                <w:color w:val="221F1F"/>
                <w:w w:val="97"/>
                <w:sz w:val="16"/>
                <w:lang w:val="ru-RU"/>
              </w:rPr>
              <w:t xml:space="preserve">сложения и умножения, </w:t>
            </w:r>
            <w:r w:rsidRPr="005F3E4D">
              <w:rPr>
                <w:lang w:val="ru-RU"/>
              </w:rPr>
              <w:br/>
            </w:r>
            <w:r w:rsidRPr="005F3E4D">
              <w:rPr>
                <w:rFonts w:ascii="Times New Roman" w:eastAsia="Times New Roman" w:hAnsi="Times New Roman"/>
                <w:color w:val="221F1F"/>
                <w:w w:val="97"/>
                <w:sz w:val="16"/>
                <w:lang w:val="ru-RU"/>
              </w:rPr>
              <w:t>распределительное свойство умножения.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27.09.2022 06.10.2022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7" w:lineRule="auto"/>
              <w:ind w:left="72" w:right="864"/>
              <w:rPr>
                <w:lang w:val="ru-RU"/>
              </w:rPr>
            </w:pPr>
            <w:r w:rsidRPr="005F3E4D">
              <w:rPr>
                <w:rFonts w:ascii="Times New Roman" w:eastAsia="Times New Roman" w:hAnsi="Times New Roman"/>
                <w:color w:val="000000"/>
                <w:w w:val="97"/>
                <w:sz w:val="16"/>
                <w:lang w:val="ru-RU"/>
              </w:rPr>
              <w:t>Использовать при вычислениях переместительное и сочетательное свойства сложения и умножения, распределительное свойство умножения;</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2" w:lineRule="auto"/>
              <w:ind w:left="72"/>
              <w:rPr>
                <w:lang w:val="ru-RU"/>
              </w:rPr>
            </w:pPr>
            <w:r w:rsidRPr="005F3E4D">
              <w:rPr>
                <w:rFonts w:ascii="Times New Roman" w:eastAsia="Times New Roman" w:hAnsi="Times New Roman"/>
                <w:color w:val="000000"/>
                <w:w w:val="97"/>
                <w:sz w:val="16"/>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Знание правил;</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/6208/</w:t>
            </w:r>
            <w:r>
              <w:rPr>
                <w:rFonts w:ascii="Times New Roman" w:eastAsia="Times New Roman" w:hAnsi="Times New Roman"/>
                <w:color w:val="000000"/>
                <w:w w:val="97"/>
                <w:sz w:val="16"/>
              </w:rPr>
              <w:t>start</w:t>
            </w:r>
            <w:r w:rsidRPr="005F3E4D">
              <w:rPr>
                <w:rFonts w:ascii="Times New Roman" w:eastAsia="Times New Roman" w:hAnsi="Times New Roman"/>
                <w:color w:val="000000"/>
                <w:w w:val="97"/>
                <w:sz w:val="16"/>
                <w:lang w:val="ru-RU"/>
              </w:rPr>
              <w:t>/210675/</w:t>
            </w:r>
          </w:p>
        </w:tc>
      </w:tr>
      <w:tr w:rsidR="00D30069" w:rsidRPr="0039277D">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1.10.</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7" w:lineRule="auto"/>
              <w:ind w:left="72" w:right="288"/>
              <w:rPr>
                <w:lang w:val="ru-RU"/>
              </w:rPr>
            </w:pPr>
            <w:r w:rsidRPr="005F3E4D">
              <w:rPr>
                <w:rFonts w:ascii="Times New Roman" w:eastAsia="Times New Roman" w:hAnsi="Times New Roman"/>
                <w:color w:val="221F1F"/>
                <w:w w:val="97"/>
                <w:sz w:val="16"/>
                <w:lang w:val="ru-RU"/>
              </w:rPr>
              <w:t xml:space="preserve">Делители и кратные числа, разложение числа на </w:t>
            </w:r>
            <w:r w:rsidRPr="005F3E4D">
              <w:rPr>
                <w:lang w:val="ru-RU"/>
              </w:rPr>
              <w:br/>
            </w:r>
            <w:r w:rsidRPr="005F3E4D">
              <w:rPr>
                <w:rFonts w:ascii="Times New Roman" w:eastAsia="Times New Roman" w:hAnsi="Times New Roman"/>
                <w:color w:val="221F1F"/>
                <w:w w:val="97"/>
                <w:sz w:val="16"/>
                <w:lang w:val="ru-RU"/>
              </w:rPr>
              <w:t>множители.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07.10.2022 11.10.2022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2" w:right="864"/>
              <w:rPr>
                <w:lang w:val="ru-RU"/>
              </w:rPr>
            </w:pPr>
            <w:r w:rsidRPr="005F3E4D">
              <w:rPr>
                <w:rFonts w:ascii="Times New Roman" w:eastAsia="Times New Roman" w:hAnsi="Times New Roman"/>
                <w:color w:val="000000"/>
                <w:w w:val="97"/>
                <w:sz w:val="16"/>
                <w:lang w:val="ru-RU"/>
              </w:rPr>
              <w:t>Формулировать определения делителя и кратного; называть делители и кратные числа;</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2" w:lineRule="auto"/>
              <w:ind w:left="72"/>
              <w:rPr>
                <w:lang w:val="ru-RU"/>
              </w:rPr>
            </w:pPr>
            <w:r w:rsidRPr="005F3E4D">
              <w:rPr>
                <w:rFonts w:ascii="Times New Roman" w:eastAsia="Times New Roman" w:hAnsi="Times New Roman"/>
                <w:color w:val="000000"/>
                <w:w w:val="97"/>
                <w:sz w:val="16"/>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Ответ на уроке;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r w:rsidR="00D30069" w:rsidRPr="0039277D">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1.11.</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000000"/>
                <w:w w:val="97"/>
                <w:sz w:val="16"/>
              </w:rPr>
              <w:t>Деление</w:t>
            </w:r>
            <w:proofErr w:type="spellEnd"/>
            <w:r>
              <w:rPr>
                <w:rFonts w:ascii="Times New Roman" w:eastAsia="Times New Roman" w:hAnsi="Times New Roman"/>
                <w:color w:val="000000"/>
                <w:w w:val="97"/>
                <w:sz w:val="16"/>
              </w:rPr>
              <w:t xml:space="preserve"> с </w:t>
            </w:r>
            <w:proofErr w:type="spellStart"/>
            <w:r>
              <w:rPr>
                <w:rFonts w:ascii="Times New Roman" w:eastAsia="Times New Roman" w:hAnsi="Times New Roman"/>
                <w:color w:val="000000"/>
                <w:w w:val="97"/>
                <w:sz w:val="16"/>
              </w:rPr>
              <w:t>остатком</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45" w:lineRule="auto"/>
              <w:jc w:val="center"/>
            </w:pPr>
            <w:r>
              <w:rPr>
                <w:rFonts w:ascii="Times New Roman" w:eastAsia="Times New Roman" w:hAnsi="Times New Roman"/>
                <w:color w:val="000000"/>
                <w:w w:val="97"/>
                <w:sz w:val="16"/>
              </w:rPr>
              <w:t>12.10.2022 14.10.2022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33" w:lineRule="auto"/>
              <w:ind w:left="72"/>
              <w:rPr>
                <w:lang w:val="ru-RU"/>
              </w:rPr>
            </w:pPr>
            <w:r w:rsidRPr="005F3E4D">
              <w:rPr>
                <w:rFonts w:ascii="Times New Roman" w:eastAsia="Times New Roman" w:hAnsi="Times New Roman"/>
                <w:color w:val="000000"/>
                <w:w w:val="97"/>
                <w:sz w:val="16"/>
                <w:lang w:val="ru-RU"/>
              </w:rPr>
              <w:t>находить остатки от деления и неполное частное;</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45" w:lineRule="auto"/>
              <w:ind w:left="74" w:right="86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/687/</w:t>
            </w:r>
          </w:p>
        </w:tc>
      </w:tr>
    </w:tbl>
    <w:p w:rsidR="00D30069" w:rsidRPr="005F3E4D" w:rsidRDefault="00D30069">
      <w:pPr>
        <w:autoSpaceDE w:val="0"/>
        <w:autoSpaceDN w:val="0"/>
        <w:spacing w:after="0" w:line="14" w:lineRule="exact"/>
        <w:rPr>
          <w:lang w:val="ru-RU"/>
        </w:rPr>
      </w:pPr>
    </w:p>
    <w:p w:rsidR="00D30069" w:rsidRPr="005F3E4D" w:rsidRDefault="00D30069">
      <w:pPr>
        <w:rPr>
          <w:lang w:val="ru-RU"/>
        </w:rPr>
        <w:sectPr w:rsidR="00D30069" w:rsidRPr="005F3E4D">
          <w:pgSz w:w="16840" w:h="11900"/>
          <w:pgMar w:top="282" w:right="640" w:bottom="478" w:left="666" w:header="720" w:footer="720" w:gutter="0"/>
          <w:cols w:space="720" w:equalWidth="0">
            <w:col w:w="15534" w:space="0"/>
          </w:cols>
          <w:docGrid w:linePitch="360"/>
        </w:sectPr>
      </w:pPr>
    </w:p>
    <w:p w:rsidR="00D30069" w:rsidRPr="005F3E4D" w:rsidRDefault="00D30069">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234"/>
        <w:gridCol w:w="528"/>
        <w:gridCol w:w="1104"/>
        <w:gridCol w:w="1142"/>
        <w:gridCol w:w="864"/>
        <w:gridCol w:w="4454"/>
        <w:gridCol w:w="1284"/>
        <w:gridCol w:w="3424"/>
      </w:tblGrid>
      <w:tr w:rsidR="00D30069" w:rsidRPr="003927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1.12.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color w:val="221F1F"/>
                <w:w w:val="97"/>
                <w:sz w:val="16"/>
              </w:rPr>
              <w:t>Простые</w:t>
            </w:r>
            <w:proofErr w:type="spellEnd"/>
            <w:r>
              <w:rPr>
                <w:rFonts w:ascii="Times New Roman" w:eastAsia="Times New Roman" w:hAnsi="Times New Roman"/>
                <w:color w:val="221F1F"/>
                <w:w w:val="97"/>
                <w:sz w:val="16"/>
              </w:rPr>
              <w:t xml:space="preserve"> и </w:t>
            </w:r>
            <w:proofErr w:type="spellStart"/>
            <w:r>
              <w:rPr>
                <w:rFonts w:ascii="Times New Roman" w:eastAsia="Times New Roman" w:hAnsi="Times New Roman"/>
                <w:color w:val="221F1F"/>
                <w:w w:val="97"/>
                <w:sz w:val="16"/>
              </w:rPr>
              <w:t>составные</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числа</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17.10.2022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30" w:lineRule="auto"/>
              <w:ind w:left="72"/>
              <w:rPr>
                <w:lang w:val="ru-RU"/>
              </w:rPr>
            </w:pPr>
            <w:r w:rsidRPr="005F3E4D">
              <w:rPr>
                <w:rFonts w:ascii="Times New Roman" w:eastAsia="Times New Roman" w:hAnsi="Times New Roman"/>
                <w:color w:val="000000"/>
                <w:w w:val="97"/>
                <w:sz w:val="16"/>
                <w:lang w:val="ru-RU"/>
              </w:rPr>
              <w:t>Распознавать простые и составные числа;</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45" w:lineRule="auto"/>
              <w:ind w:right="144"/>
              <w:jc w:val="center"/>
              <w:rPr>
                <w:lang w:val="ru-RU"/>
              </w:rPr>
            </w:pPr>
            <w:r w:rsidRPr="005F3E4D">
              <w:rPr>
                <w:rFonts w:ascii="Times New Roman" w:eastAsia="Times New Roman" w:hAnsi="Times New Roman"/>
                <w:color w:val="000000"/>
                <w:w w:val="97"/>
                <w:sz w:val="16"/>
                <w:lang w:val="ru-RU"/>
              </w:rPr>
              <w:t xml:space="preserve">Устный опрос; </w:t>
            </w:r>
            <w:r w:rsidRPr="005F3E4D">
              <w:rPr>
                <w:lang w:val="ru-RU"/>
              </w:rPr>
              <w:br/>
            </w:r>
            <w:r w:rsidRPr="005F3E4D">
              <w:rPr>
                <w:rFonts w:ascii="Times New Roman" w:eastAsia="Times New Roman" w:hAnsi="Times New Roman"/>
                <w:color w:val="000000"/>
                <w:w w:val="97"/>
                <w:sz w:val="16"/>
                <w:lang w:val="ru-RU"/>
              </w:rPr>
              <w:t>Ответ на уроке;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4" w:right="86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/698/</w:t>
            </w:r>
          </w:p>
        </w:tc>
      </w:tr>
      <w:tr w:rsidR="00D30069" w:rsidRPr="0039277D">
        <w:trPr>
          <w:trHeight w:hRule="exact" w:val="111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1.13.</w:t>
            </w:r>
          </w:p>
        </w:tc>
        <w:tc>
          <w:tcPr>
            <w:tcW w:w="2234"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Default="00963742">
            <w:pPr>
              <w:autoSpaceDE w:val="0"/>
              <w:autoSpaceDN w:val="0"/>
              <w:spacing w:before="78" w:after="0" w:line="245" w:lineRule="auto"/>
              <w:ind w:left="72" w:right="144"/>
            </w:pPr>
            <w:proofErr w:type="spellStart"/>
            <w:r>
              <w:rPr>
                <w:rFonts w:ascii="Times New Roman" w:eastAsia="Times New Roman" w:hAnsi="Times New Roman"/>
                <w:color w:val="221F1F"/>
                <w:w w:val="97"/>
                <w:sz w:val="16"/>
              </w:rPr>
              <w:t>Признаки</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делимости</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на</w:t>
            </w:r>
            <w:proofErr w:type="spellEnd"/>
            <w:r>
              <w:rPr>
                <w:rFonts w:ascii="Times New Roman" w:eastAsia="Times New Roman" w:hAnsi="Times New Roman"/>
                <w:color w:val="221F1F"/>
                <w:w w:val="97"/>
                <w:sz w:val="16"/>
              </w:rPr>
              <w:t xml:space="preserve"> 2, 5, 10, 3, 9.</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18.10.2022 21.10.2022</w:t>
            </w:r>
          </w:p>
        </w:tc>
        <w:tc>
          <w:tcPr>
            <w:tcW w:w="4454"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Pr="005F3E4D" w:rsidRDefault="00963742">
            <w:pPr>
              <w:autoSpaceDE w:val="0"/>
              <w:autoSpaceDN w:val="0"/>
              <w:spacing w:before="78" w:after="0" w:line="252" w:lineRule="auto"/>
              <w:ind w:left="72"/>
              <w:rPr>
                <w:lang w:val="ru-RU"/>
              </w:rPr>
            </w:pPr>
            <w:r w:rsidRPr="005F3E4D">
              <w:rPr>
                <w:rFonts w:ascii="Times New Roman" w:eastAsia="Times New Roman" w:hAnsi="Times New Roman"/>
                <w:color w:val="000000"/>
                <w:w w:val="97"/>
                <w:sz w:val="16"/>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284" w:type="dxa"/>
            <w:tcBorders>
              <w:top w:val="single" w:sz="4" w:space="0" w:color="000000"/>
              <w:left w:val="single" w:sz="4" w:space="0" w:color="000000"/>
              <w:bottom w:val="single" w:sz="5" w:space="0" w:color="000000"/>
              <w:right w:val="single" w:sz="5" w:space="0" w:color="000000"/>
            </w:tcBorders>
            <w:tcMar>
              <w:left w:w="0" w:type="dxa"/>
              <w:right w:w="0" w:type="dxa"/>
            </w:tcMar>
          </w:tcPr>
          <w:p w:rsidR="00D30069" w:rsidRPr="005F3E4D" w:rsidRDefault="00963742">
            <w:pPr>
              <w:autoSpaceDE w:val="0"/>
              <w:autoSpaceDN w:val="0"/>
              <w:spacing w:before="78" w:after="0" w:line="250" w:lineRule="auto"/>
              <w:ind w:left="72"/>
              <w:rPr>
                <w:lang w:val="ru-RU"/>
              </w:rPr>
            </w:pPr>
            <w:r w:rsidRPr="005F3E4D">
              <w:rPr>
                <w:rFonts w:ascii="Times New Roman" w:eastAsia="Times New Roman" w:hAnsi="Times New Roman"/>
                <w:color w:val="000000"/>
                <w:w w:val="97"/>
                <w:sz w:val="16"/>
                <w:lang w:val="ru-RU"/>
              </w:rPr>
              <w:t xml:space="preserve">Устный опрос; </w:t>
            </w:r>
            <w:r w:rsidRPr="005F3E4D">
              <w:rPr>
                <w:lang w:val="ru-RU"/>
              </w:rPr>
              <w:br/>
            </w:r>
            <w:r w:rsidRPr="005F3E4D">
              <w:rPr>
                <w:rFonts w:ascii="Times New Roman" w:eastAsia="Times New Roman" w:hAnsi="Times New Roman"/>
                <w:color w:val="000000"/>
                <w:w w:val="97"/>
                <w:sz w:val="16"/>
                <w:lang w:val="ru-RU"/>
              </w:rPr>
              <w:t>Ответ на уроке; Математический диктант;</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4" w:right="86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/695/</w:t>
            </w:r>
          </w:p>
        </w:tc>
      </w:tr>
      <w:tr w:rsidR="00D30069" w:rsidRPr="0039277D">
        <w:trPr>
          <w:trHeight w:hRule="exact" w:val="150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4" w:after="0" w:line="230" w:lineRule="auto"/>
              <w:jc w:val="center"/>
            </w:pPr>
            <w:r>
              <w:rPr>
                <w:rFonts w:ascii="Times New Roman" w:eastAsia="Times New Roman" w:hAnsi="Times New Roman"/>
                <w:color w:val="000000"/>
                <w:w w:val="97"/>
                <w:sz w:val="16"/>
              </w:rPr>
              <w:t>1.14.</w:t>
            </w:r>
          </w:p>
        </w:tc>
        <w:tc>
          <w:tcPr>
            <w:tcW w:w="2234"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4" w:after="0" w:line="245" w:lineRule="auto"/>
              <w:ind w:left="72" w:right="432"/>
            </w:pPr>
            <w:proofErr w:type="spellStart"/>
            <w:r>
              <w:rPr>
                <w:rFonts w:ascii="Times New Roman" w:eastAsia="Times New Roman" w:hAnsi="Times New Roman"/>
                <w:color w:val="221F1F"/>
                <w:w w:val="97"/>
                <w:sz w:val="16"/>
              </w:rPr>
              <w:t>Степень</w:t>
            </w:r>
            <w:proofErr w:type="spellEnd"/>
            <w:r>
              <w:rPr>
                <w:rFonts w:ascii="Times New Roman" w:eastAsia="Times New Roman" w:hAnsi="Times New Roman"/>
                <w:color w:val="221F1F"/>
                <w:w w:val="97"/>
                <w:sz w:val="16"/>
              </w:rPr>
              <w:t xml:space="preserve"> с </w:t>
            </w:r>
            <w:proofErr w:type="spellStart"/>
            <w:r>
              <w:rPr>
                <w:rFonts w:ascii="Times New Roman" w:eastAsia="Times New Roman" w:hAnsi="Times New Roman"/>
                <w:color w:val="221F1F"/>
                <w:w w:val="97"/>
                <w:sz w:val="16"/>
              </w:rPr>
              <w:t>натуральным</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показателем</w:t>
            </w:r>
            <w:proofErr w:type="spellEnd"/>
            <w:r>
              <w:rPr>
                <w:rFonts w:ascii="Times New Roman" w:eastAsia="Times New Roman" w:hAnsi="Times New Roman"/>
                <w:color w:val="221F1F"/>
                <w:w w:val="97"/>
                <w:sz w:val="16"/>
              </w:rPr>
              <w:t>.</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4"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4" w:after="0" w:line="245" w:lineRule="auto"/>
              <w:jc w:val="center"/>
            </w:pPr>
            <w:r>
              <w:rPr>
                <w:rFonts w:ascii="Times New Roman" w:eastAsia="Times New Roman" w:hAnsi="Times New Roman"/>
                <w:color w:val="000000"/>
                <w:w w:val="97"/>
                <w:sz w:val="16"/>
              </w:rPr>
              <w:t>24.10.2022 25.10.2022</w:t>
            </w:r>
          </w:p>
        </w:tc>
        <w:tc>
          <w:tcPr>
            <w:tcW w:w="4454"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4" w:after="0" w:line="250" w:lineRule="auto"/>
              <w:ind w:left="72" w:right="432"/>
            </w:pPr>
            <w:r w:rsidRPr="005F3E4D">
              <w:rPr>
                <w:rFonts w:ascii="Times New Roman" w:eastAsia="Times New Roman" w:hAnsi="Times New Roman"/>
                <w:color w:val="000000"/>
                <w:w w:val="97"/>
                <w:sz w:val="16"/>
                <w:lang w:val="ru-RU"/>
              </w:rPr>
              <w:t xml:space="preserve">Записывать произведение в виде степени, читать степени, использовать терминологию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основание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показатель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вычислять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значения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степеней</w:t>
            </w:r>
            <w:proofErr w:type="spellEnd"/>
            <w:r>
              <w:rPr>
                <w:rFonts w:ascii="Times New Roman" w:eastAsia="Times New Roman" w:hAnsi="Times New Roman"/>
                <w:color w:val="000000"/>
                <w:w w:val="97"/>
                <w:sz w:val="16"/>
              </w:rPr>
              <w:t>;</w:t>
            </w:r>
          </w:p>
        </w:tc>
        <w:tc>
          <w:tcPr>
            <w:tcW w:w="1284" w:type="dxa"/>
            <w:tcBorders>
              <w:top w:val="single" w:sz="5"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4" w:after="0" w:line="254" w:lineRule="auto"/>
              <w:ind w:left="72"/>
              <w:rPr>
                <w:lang w:val="ru-RU"/>
              </w:rPr>
            </w:pPr>
            <w:r w:rsidRPr="005F3E4D">
              <w:rPr>
                <w:rFonts w:ascii="Times New Roman" w:eastAsia="Times New Roman" w:hAnsi="Times New Roman"/>
                <w:color w:val="000000"/>
                <w:w w:val="97"/>
                <w:sz w:val="16"/>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 xml:space="preserve">Индивидуальное задание; </w:t>
            </w:r>
            <w:r w:rsidRPr="005F3E4D">
              <w:rPr>
                <w:lang w:val="ru-RU"/>
              </w:rPr>
              <w:br/>
            </w:r>
            <w:r w:rsidRPr="005F3E4D">
              <w:rPr>
                <w:rFonts w:ascii="Times New Roman" w:eastAsia="Times New Roman" w:hAnsi="Times New Roman"/>
                <w:color w:val="000000"/>
                <w:w w:val="97"/>
                <w:sz w:val="16"/>
                <w:lang w:val="ru-RU"/>
              </w:rPr>
              <w:t>Ответ на уроке;</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4" w:after="0" w:line="245" w:lineRule="auto"/>
              <w:ind w:left="74" w:right="86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/682/</w:t>
            </w:r>
          </w:p>
        </w:tc>
      </w:tr>
      <w:tr w:rsidR="00D30069" w:rsidRPr="0039277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1.15.</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45" w:lineRule="auto"/>
              <w:ind w:left="72"/>
            </w:pPr>
            <w:proofErr w:type="spellStart"/>
            <w:r>
              <w:rPr>
                <w:rFonts w:ascii="Times New Roman" w:eastAsia="Times New Roman" w:hAnsi="Times New Roman"/>
                <w:color w:val="221F1F"/>
                <w:w w:val="97"/>
                <w:sz w:val="16"/>
              </w:rPr>
              <w:t>Числовые</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выражения</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порядок</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действий</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45" w:lineRule="auto"/>
              <w:jc w:val="center"/>
            </w:pPr>
            <w:r>
              <w:rPr>
                <w:rFonts w:ascii="Times New Roman" w:eastAsia="Times New Roman" w:hAnsi="Times New Roman"/>
                <w:color w:val="000000"/>
                <w:w w:val="97"/>
                <w:sz w:val="16"/>
              </w:rPr>
              <w:t>26.10.2022 28.10.2022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0" w:lineRule="auto"/>
              <w:ind w:left="72"/>
              <w:rPr>
                <w:lang w:val="ru-RU"/>
              </w:rPr>
            </w:pPr>
            <w:r w:rsidRPr="005F3E4D">
              <w:rPr>
                <w:rFonts w:ascii="Times New Roman" w:eastAsia="Times New Roman" w:hAnsi="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6" w:after="0" w:line="245" w:lineRule="auto"/>
              <w:ind w:right="144"/>
              <w:jc w:val="center"/>
              <w:rPr>
                <w:lang w:val="ru-RU"/>
              </w:rPr>
            </w:pPr>
            <w:r w:rsidRPr="005F3E4D">
              <w:rPr>
                <w:rFonts w:ascii="Times New Roman" w:eastAsia="Times New Roman" w:hAnsi="Times New Roman"/>
                <w:color w:val="000000"/>
                <w:w w:val="97"/>
                <w:sz w:val="16"/>
                <w:lang w:val="ru-RU"/>
              </w:rPr>
              <w:t xml:space="preserve">Устный опрос; </w:t>
            </w:r>
            <w:r w:rsidRPr="005F3E4D">
              <w:rPr>
                <w:lang w:val="ru-RU"/>
              </w:rPr>
              <w:br/>
            </w:r>
            <w:r w:rsidRPr="005F3E4D">
              <w:rPr>
                <w:rFonts w:ascii="Times New Roman" w:eastAsia="Times New Roman" w:hAnsi="Times New Roman"/>
                <w:color w:val="000000"/>
                <w:w w:val="97"/>
                <w:sz w:val="16"/>
                <w:lang w:val="ru-RU"/>
              </w:rPr>
              <w:t>Ответ на уроке;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0" w:lineRule="auto"/>
              <w:ind w:left="74" w:right="86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 xml:space="preserve">/688/ </w:t>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/12/</w:t>
            </w:r>
          </w:p>
        </w:tc>
      </w:tr>
      <w:tr w:rsidR="00D30069" w:rsidRPr="0039277D">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1.16.</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7" w:lineRule="auto"/>
              <w:ind w:left="72"/>
              <w:rPr>
                <w:lang w:val="ru-RU"/>
              </w:rPr>
            </w:pPr>
            <w:r w:rsidRPr="005F3E4D">
              <w:rPr>
                <w:rFonts w:ascii="Times New Roman" w:eastAsia="Times New Roman" w:hAnsi="Times New Roman"/>
                <w:color w:val="221F1F"/>
                <w:w w:val="97"/>
                <w:sz w:val="16"/>
                <w:lang w:val="ru-RU"/>
              </w:rPr>
              <w:t>Решение текстовых задач на все арифметические действия, на движение и покупки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07.11.2022 10.11.2022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Pr>
                <w:lang w:val="ru-RU"/>
              </w:rPr>
            </w:pPr>
            <w:r w:rsidRPr="005F3E4D">
              <w:rPr>
                <w:rFonts w:ascii="Times New Roman" w:eastAsia="Times New Roman" w:hAnsi="Times New Roman"/>
                <w:color w:val="000000"/>
                <w:w w:val="97"/>
                <w:sz w:val="16"/>
                <w:lang w:val="ru-RU"/>
              </w:rPr>
              <w:t xml:space="preserve">Решать текстовые задачи арифметическим способом, </w:t>
            </w:r>
            <w:r w:rsidRPr="005F3E4D">
              <w:rPr>
                <w:lang w:val="ru-RU"/>
              </w:rPr>
              <w:br/>
            </w:r>
            <w:r w:rsidRPr="005F3E4D">
              <w:rPr>
                <w:rFonts w:ascii="Times New Roman" w:eastAsia="Times New Roman" w:hAnsi="Times New Roman"/>
                <w:color w:val="000000"/>
                <w:w w:val="97"/>
                <w:sz w:val="16"/>
                <w:lang w:val="ru-RU"/>
              </w:rPr>
              <w:t xml:space="preserve">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w:t>
            </w:r>
            <w:r w:rsidRPr="005F3E4D">
              <w:rPr>
                <w:lang w:val="ru-RU"/>
              </w:rPr>
              <w:br/>
            </w:r>
            <w:r w:rsidRPr="005F3E4D">
              <w:rPr>
                <w:rFonts w:ascii="Times New Roman" w:eastAsia="Times New Roman" w:hAnsi="Times New Roman"/>
                <w:color w:val="000000"/>
                <w:w w:val="97"/>
                <w:sz w:val="16"/>
                <w:lang w:val="ru-RU"/>
              </w:rPr>
              <w:t xml:space="preserve">извлекать необходимые данные, устанавливать зависимости между величинами, строить логическую цепочку рассуждений; Моделировать ход решения задачи с помощью рисунка, схемы, таблицы; </w:t>
            </w:r>
            <w:r w:rsidRPr="005F3E4D">
              <w:rPr>
                <w:lang w:val="ru-RU"/>
              </w:rPr>
              <w:br/>
            </w:r>
            <w:r w:rsidRPr="005F3E4D">
              <w:rPr>
                <w:rFonts w:ascii="Times New Roman" w:eastAsia="Times New Roman" w:hAnsi="Times New Roman"/>
                <w:color w:val="000000"/>
                <w:w w:val="97"/>
                <w:sz w:val="16"/>
                <w:lang w:val="ru-RU"/>
              </w:rPr>
              <w:t xml:space="preserve">Приводить, разбирать, оценивать различные решения, записи решений текстовых задач; </w:t>
            </w:r>
            <w:r w:rsidRPr="005F3E4D">
              <w:rPr>
                <w:lang w:val="ru-RU"/>
              </w:rPr>
              <w:br/>
            </w:r>
            <w:r w:rsidRPr="005F3E4D">
              <w:rPr>
                <w:rFonts w:ascii="Times New Roman" w:eastAsia="Times New Roman" w:hAnsi="Times New Roman"/>
                <w:color w:val="000000"/>
                <w:w w:val="97"/>
                <w:sz w:val="16"/>
                <w:lang w:val="ru-RU"/>
              </w:rPr>
              <w:t>Решать задачи с помощью перебора всех возможных вариантов;</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8" w:after="0" w:line="245"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ответ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на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4" w:right="86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/681/</w:t>
            </w:r>
          </w:p>
        </w:tc>
      </w:tr>
      <w:tr w:rsidR="00D30069">
        <w:trPr>
          <w:trHeight w:hRule="exact" w:val="444"/>
        </w:trPr>
        <w:tc>
          <w:tcPr>
            <w:tcW w:w="27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45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D30069"/>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rsidRPr="003927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33" w:lineRule="auto"/>
              <w:ind w:left="72"/>
              <w:rPr>
                <w:lang w:val="ru-RU"/>
              </w:rPr>
            </w:pPr>
            <w:r w:rsidRPr="005F3E4D">
              <w:rPr>
                <w:rFonts w:ascii="Times New Roman" w:eastAsia="Times New Roman" w:hAnsi="Times New Roman"/>
                <w:color w:val="000000"/>
                <w:w w:val="97"/>
                <w:sz w:val="16"/>
                <w:lang w:val="ru-RU"/>
              </w:rPr>
              <w:t xml:space="preserve">Раздел 2. </w:t>
            </w:r>
            <w:r w:rsidRPr="005F3E4D">
              <w:rPr>
                <w:rFonts w:ascii="Times New Roman" w:eastAsia="Times New Roman" w:hAnsi="Times New Roman"/>
                <w:b/>
                <w:color w:val="221F1F"/>
                <w:w w:val="97"/>
                <w:sz w:val="16"/>
                <w:lang w:val="ru-RU"/>
              </w:rPr>
              <w:t>Наглядная геометрия. Линии на плоскости</w:t>
            </w:r>
          </w:p>
        </w:tc>
      </w:tr>
      <w:tr w:rsidR="00D30069" w:rsidRPr="0039277D">
        <w:trPr>
          <w:trHeight w:hRule="exact" w:val="34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2.1.</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color w:val="221F1F"/>
                <w:w w:val="97"/>
                <w:sz w:val="16"/>
              </w:rPr>
              <w:t>Точка</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прямая</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отрезок</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луч</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11.11.2022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ight="144"/>
              <w:rPr>
                <w:lang w:val="ru-RU"/>
              </w:rPr>
            </w:pPr>
            <w:r w:rsidRPr="005F3E4D">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5F3E4D">
              <w:rPr>
                <w:lang w:val="ru-RU"/>
              </w:rPr>
              <w:br/>
            </w:r>
            <w:r w:rsidRPr="005F3E4D">
              <w:rPr>
                <w:rFonts w:ascii="Times New Roman" w:eastAsia="Times New Roman" w:hAnsi="Times New Roman"/>
                <w:color w:val="000000"/>
                <w:w w:val="97"/>
                <w:sz w:val="16"/>
                <w:lang w:val="ru-RU"/>
              </w:rPr>
              <w:t xml:space="preserve">инструментов: точку, прямую, отрезок, луч, угол, ломаную, окружность; </w:t>
            </w:r>
            <w:r w:rsidRPr="005F3E4D">
              <w:rPr>
                <w:lang w:val="ru-RU"/>
              </w:rPr>
              <w:br/>
            </w:r>
            <w:r w:rsidRPr="005F3E4D">
              <w:rPr>
                <w:rFonts w:ascii="Times New Roman" w:eastAsia="Times New Roman" w:hAnsi="Times New Roman"/>
                <w:color w:val="000000"/>
                <w:w w:val="97"/>
                <w:sz w:val="16"/>
                <w:lang w:val="ru-RU"/>
              </w:rPr>
              <w:t xml:space="preserve">Распознавать, приводить примеры объектов реального мира, имеющих форму изученных фигур, оценивать их линейные размеры; </w:t>
            </w:r>
            <w:r w:rsidRPr="005F3E4D">
              <w:rPr>
                <w:lang w:val="ru-RU"/>
              </w:rPr>
              <w:br/>
            </w:r>
            <w:r w:rsidRPr="005F3E4D">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w:t>
            </w:r>
            <w:r w:rsidRPr="005F3E4D">
              <w:rPr>
                <w:lang w:val="ru-RU"/>
              </w:rPr>
              <w:br/>
            </w:r>
            <w:r w:rsidRPr="005F3E4D">
              <w:rPr>
                <w:rFonts w:ascii="Times New Roman" w:eastAsia="Times New Roman" w:hAnsi="Times New Roman"/>
                <w:color w:val="000000"/>
                <w:w w:val="97"/>
                <w:sz w:val="16"/>
                <w:lang w:val="ru-RU"/>
              </w:rPr>
              <w:t xml:space="preserve">величины; откладывать циркулем равные отрезки, строить окружность заданного радиуса; </w:t>
            </w:r>
            <w:r w:rsidRPr="005F3E4D">
              <w:rPr>
                <w:lang w:val="ru-RU"/>
              </w:rPr>
              <w:br/>
            </w:r>
            <w:r w:rsidRPr="005F3E4D">
              <w:rPr>
                <w:rFonts w:ascii="Times New Roman" w:eastAsia="Times New Roman" w:hAnsi="Times New Roman"/>
                <w:color w:val="000000"/>
                <w:w w:val="97"/>
                <w:sz w:val="16"/>
                <w:lang w:val="ru-RU"/>
              </w:rPr>
              <w:t xml:space="preserve">Вычислять длины отрезков, ломаных; </w:t>
            </w:r>
            <w:r w:rsidRPr="005F3E4D">
              <w:rPr>
                <w:lang w:val="ru-RU"/>
              </w:rPr>
              <w:br/>
            </w:r>
            <w:r w:rsidRPr="005F3E4D">
              <w:rPr>
                <w:rFonts w:ascii="Times New Roman" w:eastAsia="Times New Roman" w:hAnsi="Times New Roman"/>
                <w:color w:val="000000"/>
                <w:w w:val="97"/>
                <w:sz w:val="16"/>
                <w:lang w:val="ru-RU"/>
              </w:rPr>
              <w:t xml:space="preserve">Понимать и использовать при решении задач зависимости между единицами метрической системы мер; знакомиться с </w:t>
            </w:r>
            <w:proofErr w:type="spellStart"/>
            <w:r w:rsidRPr="005F3E4D">
              <w:rPr>
                <w:rFonts w:ascii="Times New Roman" w:eastAsia="Times New Roman" w:hAnsi="Times New Roman"/>
                <w:color w:val="000000"/>
                <w:w w:val="97"/>
                <w:sz w:val="16"/>
                <w:lang w:val="ru-RU"/>
              </w:rPr>
              <w:t>неметрическими</w:t>
            </w:r>
            <w:proofErr w:type="spellEnd"/>
            <w:r w:rsidRPr="005F3E4D">
              <w:rPr>
                <w:rFonts w:ascii="Times New Roman" w:eastAsia="Times New Roman" w:hAnsi="Times New Roman"/>
                <w:color w:val="000000"/>
                <w:w w:val="97"/>
                <w:sz w:val="16"/>
                <w:lang w:val="ru-RU"/>
              </w:rPr>
              <w:t xml:space="preserve"> системами мер; выражать длину в различных единицах измерения;</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2" w:lineRule="auto"/>
              <w:ind w:left="72"/>
              <w:rPr>
                <w:lang w:val="ru-RU"/>
              </w:rPr>
            </w:pPr>
            <w:r w:rsidRPr="005F3E4D">
              <w:rPr>
                <w:rFonts w:ascii="Times New Roman" w:eastAsia="Times New Roman" w:hAnsi="Times New Roman"/>
                <w:color w:val="000000"/>
                <w:w w:val="97"/>
                <w:sz w:val="16"/>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листа»;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bl>
    <w:p w:rsidR="00D30069" w:rsidRPr="005F3E4D" w:rsidRDefault="00D30069">
      <w:pPr>
        <w:autoSpaceDE w:val="0"/>
        <w:autoSpaceDN w:val="0"/>
        <w:spacing w:after="0" w:line="14" w:lineRule="exact"/>
        <w:rPr>
          <w:lang w:val="ru-RU"/>
        </w:rPr>
      </w:pPr>
    </w:p>
    <w:p w:rsidR="00D30069" w:rsidRPr="005F3E4D" w:rsidRDefault="00D30069">
      <w:pPr>
        <w:rPr>
          <w:lang w:val="ru-RU"/>
        </w:rPr>
        <w:sectPr w:rsidR="00D30069" w:rsidRPr="005F3E4D">
          <w:pgSz w:w="16840" w:h="11900"/>
          <w:pgMar w:top="284" w:right="640" w:bottom="424" w:left="666" w:header="720" w:footer="720" w:gutter="0"/>
          <w:cols w:space="720" w:equalWidth="0">
            <w:col w:w="15534" w:space="0"/>
          </w:cols>
          <w:docGrid w:linePitch="360"/>
        </w:sectPr>
      </w:pPr>
    </w:p>
    <w:p w:rsidR="00D30069" w:rsidRPr="005F3E4D" w:rsidRDefault="00D30069">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234"/>
        <w:gridCol w:w="528"/>
        <w:gridCol w:w="1104"/>
        <w:gridCol w:w="1142"/>
        <w:gridCol w:w="864"/>
        <w:gridCol w:w="4454"/>
        <w:gridCol w:w="1284"/>
        <w:gridCol w:w="3424"/>
      </w:tblGrid>
      <w:tr w:rsidR="00D30069" w:rsidRPr="0039277D">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2.2.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color w:val="221F1F"/>
                <w:w w:val="97"/>
                <w:sz w:val="16"/>
              </w:rPr>
              <w:t>Ломаная</w:t>
            </w:r>
            <w:proofErr w:type="spellEnd"/>
            <w:r>
              <w:rPr>
                <w:rFonts w:ascii="Times New Roman" w:eastAsia="Times New Roman" w:hAnsi="Times New Roman"/>
                <w:color w:val="221F1F"/>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14.11.2022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ight="288"/>
              <w:rPr>
                <w:lang w:val="ru-RU"/>
              </w:rPr>
            </w:pPr>
            <w:r w:rsidRPr="005F3E4D">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5F3E4D">
              <w:rPr>
                <w:lang w:val="ru-RU"/>
              </w:rPr>
              <w:br/>
            </w:r>
            <w:r w:rsidRPr="005F3E4D">
              <w:rPr>
                <w:rFonts w:ascii="Times New Roman" w:eastAsia="Times New Roman" w:hAnsi="Times New Roman"/>
                <w:color w:val="000000"/>
                <w:w w:val="97"/>
                <w:sz w:val="16"/>
                <w:lang w:val="ru-RU"/>
              </w:rPr>
              <w:t xml:space="preserve">инструментов: точку, прямую, отрезок, луч, угол, ломаную, окружность; </w:t>
            </w:r>
            <w:r w:rsidRPr="005F3E4D">
              <w:rPr>
                <w:lang w:val="ru-RU"/>
              </w:rPr>
              <w:br/>
            </w:r>
            <w:r w:rsidRPr="005F3E4D">
              <w:rPr>
                <w:rFonts w:ascii="Times New Roman" w:eastAsia="Times New Roman" w:hAnsi="Times New Roman"/>
                <w:color w:val="000000"/>
                <w:w w:val="97"/>
                <w:sz w:val="16"/>
                <w:lang w:val="ru-RU"/>
              </w:rPr>
              <w:t xml:space="preserve">Распознавать, приводить примеры объектов реального мира, имеющих форму изученных фигур, оценивать их линейные размеры; </w:t>
            </w:r>
            <w:r w:rsidRPr="005F3E4D">
              <w:rPr>
                <w:lang w:val="ru-RU"/>
              </w:rPr>
              <w:br/>
            </w:r>
            <w:r w:rsidRPr="005F3E4D">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w:t>
            </w:r>
            <w:r w:rsidRPr="005F3E4D">
              <w:rPr>
                <w:lang w:val="ru-RU"/>
              </w:rPr>
              <w:br/>
            </w:r>
            <w:r w:rsidRPr="005F3E4D">
              <w:rPr>
                <w:rFonts w:ascii="Times New Roman" w:eastAsia="Times New Roman" w:hAnsi="Times New Roman"/>
                <w:color w:val="000000"/>
                <w:w w:val="97"/>
                <w:sz w:val="16"/>
                <w:lang w:val="ru-RU"/>
              </w:rPr>
              <w:t xml:space="preserve">величины; откладывать циркулем равные отрезки, строить окружность заданного радиуса; </w:t>
            </w:r>
            <w:r w:rsidRPr="005F3E4D">
              <w:rPr>
                <w:lang w:val="ru-RU"/>
              </w:rPr>
              <w:br/>
            </w:r>
            <w:r w:rsidRPr="005F3E4D">
              <w:rPr>
                <w:rFonts w:ascii="Times New Roman" w:eastAsia="Times New Roman" w:hAnsi="Times New Roman"/>
                <w:color w:val="000000"/>
                <w:w w:val="97"/>
                <w:sz w:val="16"/>
                <w:lang w:val="ru-RU"/>
              </w:rPr>
              <w:t>Вычислять длины отрезков, ломаных;</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2" w:lineRule="auto"/>
              <w:ind w:left="72"/>
              <w:rPr>
                <w:lang w:val="ru-RU"/>
              </w:rPr>
            </w:pPr>
            <w:r w:rsidRPr="005F3E4D">
              <w:rPr>
                <w:rFonts w:ascii="Times New Roman" w:eastAsia="Times New Roman" w:hAnsi="Times New Roman"/>
                <w:color w:val="000000"/>
                <w:w w:val="97"/>
                <w:sz w:val="16"/>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Ответ на уроке;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r w:rsidR="00D30069" w:rsidRPr="0039277D">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0" w:lineRule="auto"/>
              <w:ind w:left="72" w:right="288"/>
              <w:rPr>
                <w:lang w:val="ru-RU"/>
              </w:rPr>
            </w:pPr>
            <w:r w:rsidRPr="005F3E4D">
              <w:rPr>
                <w:rFonts w:ascii="Times New Roman" w:eastAsia="Times New Roman" w:hAnsi="Times New Roman"/>
                <w:color w:val="221F1F"/>
                <w:w w:val="97"/>
                <w:sz w:val="16"/>
                <w:lang w:val="ru-RU"/>
              </w:rPr>
              <w:t xml:space="preserve">Измерение длины отрезка, метрические единицы </w:t>
            </w:r>
            <w:r w:rsidRPr="005F3E4D">
              <w:rPr>
                <w:lang w:val="ru-RU"/>
              </w:rPr>
              <w:br/>
            </w:r>
            <w:r w:rsidRPr="005F3E4D">
              <w:rPr>
                <w:rFonts w:ascii="Times New Roman" w:eastAsia="Times New Roman" w:hAnsi="Times New Roman"/>
                <w:color w:val="221F1F"/>
                <w:w w:val="97"/>
                <w:sz w:val="16"/>
                <w:lang w:val="ru-RU"/>
              </w:rPr>
              <w:t>измерения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45" w:lineRule="auto"/>
              <w:jc w:val="center"/>
            </w:pPr>
            <w:r>
              <w:rPr>
                <w:rFonts w:ascii="Times New Roman" w:eastAsia="Times New Roman" w:hAnsi="Times New Roman"/>
                <w:color w:val="000000"/>
                <w:w w:val="97"/>
                <w:sz w:val="16"/>
              </w:rPr>
              <w:t>15.11.2022 17.11.2022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4" w:lineRule="auto"/>
              <w:ind w:left="72" w:right="288"/>
              <w:rPr>
                <w:lang w:val="ru-RU"/>
              </w:rPr>
            </w:pPr>
            <w:r w:rsidRPr="005F3E4D">
              <w:rPr>
                <w:rFonts w:ascii="Times New Roman" w:eastAsia="Times New Roman" w:hAnsi="Times New Roman"/>
                <w:color w:val="000000"/>
                <w:w w:val="97"/>
                <w:sz w:val="16"/>
                <w:lang w:val="ru-RU"/>
              </w:rPr>
              <w:t xml:space="preserve">Распознавать, приводить примеры объектов реального мира, имеющих форму изученных фигур, оценивать их линейные размеры; </w:t>
            </w:r>
            <w:r w:rsidRPr="005F3E4D">
              <w:rPr>
                <w:lang w:val="ru-RU"/>
              </w:rPr>
              <w:br/>
            </w:r>
            <w:r w:rsidRPr="005F3E4D">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w:t>
            </w:r>
            <w:r w:rsidRPr="005F3E4D">
              <w:rPr>
                <w:lang w:val="ru-RU"/>
              </w:rPr>
              <w:br/>
            </w:r>
            <w:r w:rsidRPr="005F3E4D">
              <w:rPr>
                <w:rFonts w:ascii="Times New Roman" w:eastAsia="Times New Roman" w:hAnsi="Times New Roman"/>
                <w:color w:val="000000"/>
                <w:w w:val="97"/>
                <w:sz w:val="16"/>
                <w:lang w:val="ru-RU"/>
              </w:rPr>
              <w:t>величины; откладывать циркулем равные отрезки, строить окружность заданного радиуса;</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6" w:after="0" w:line="250" w:lineRule="auto"/>
              <w:ind w:left="72"/>
              <w:rPr>
                <w:lang w:val="ru-RU"/>
              </w:rPr>
            </w:pPr>
            <w:r w:rsidRPr="005F3E4D">
              <w:rPr>
                <w:rFonts w:ascii="Times New Roman" w:eastAsia="Times New Roman" w:hAnsi="Times New Roman"/>
                <w:color w:val="000000"/>
                <w:w w:val="97"/>
                <w:sz w:val="16"/>
                <w:lang w:val="ru-RU"/>
              </w:rPr>
              <w:t xml:space="preserve">Устный опрос; Ответ на уроке; Письменный </w:t>
            </w:r>
            <w:r w:rsidRPr="005F3E4D">
              <w:rPr>
                <w:lang w:val="ru-RU"/>
              </w:rPr>
              <w:br/>
            </w:r>
            <w:r w:rsidRPr="005F3E4D">
              <w:rPr>
                <w:rFonts w:ascii="Times New Roman" w:eastAsia="Times New Roman" w:hAnsi="Times New Roman"/>
                <w:color w:val="000000"/>
                <w:w w:val="97"/>
                <w:sz w:val="16"/>
                <w:lang w:val="ru-RU"/>
              </w:rPr>
              <w:t>ответ на вопрос;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r w:rsidR="00D30069" w:rsidRPr="0039277D">
        <w:trPr>
          <w:trHeight w:hRule="exact" w:val="32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2.4.</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color w:val="221F1F"/>
                <w:w w:val="97"/>
                <w:sz w:val="16"/>
              </w:rPr>
              <w:t>Окружность</w:t>
            </w:r>
            <w:proofErr w:type="spellEnd"/>
            <w:r>
              <w:rPr>
                <w:rFonts w:ascii="Times New Roman" w:eastAsia="Times New Roman" w:hAnsi="Times New Roman"/>
                <w:color w:val="221F1F"/>
                <w:w w:val="97"/>
                <w:sz w:val="16"/>
              </w:rPr>
              <w:t xml:space="preserve"> и </w:t>
            </w:r>
            <w:proofErr w:type="spellStart"/>
            <w:r>
              <w:rPr>
                <w:rFonts w:ascii="Times New Roman" w:eastAsia="Times New Roman" w:hAnsi="Times New Roman"/>
                <w:color w:val="221F1F"/>
                <w:w w:val="97"/>
                <w:sz w:val="16"/>
              </w:rPr>
              <w:t>круг</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18.11.2022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ight="144"/>
              <w:rPr>
                <w:lang w:val="ru-RU"/>
              </w:rPr>
            </w:pPr>
            <w:r w:rsidRPr="005F3E4D">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5F3E4D">
              <w:rPr>
                <w:lang w:val="ru-RU"/>
              </w:rPr>
              <w:br/>
            </w:r>
            <w:r w:rsidRPr="005F3E4D">
              <w:rPr>
                <w:rFonts w:ascii="Times New Roman" w:eastAsia="Times New Roman" w:hAnsi="Times New Roman"/>
                <w:color w:val="000000"/>
                <w:w w:val="97"/>
                <w:sz w:val="16"/>
                <w:lang w:val="ru-RU"/>
              </w:rPr>
              <w:t xml:space="preserve">инструментов: точку, прямую, отрезок, луч, угол, ломаную, окружность; </w:t>
            </w:r>
            <w:r w:rsidRPr="005F3E4D">
              <w:rPr>
                <w:lang w:val="ru-RU"/>
              </w:rPr>
              <w:br/>
            </w:r>
            <w:r w:rsidRPr="005F3E4D">
              <w:rPr>
                <w:rFonts w:ascii="Times New Roman" w:eastAsia="Times New Roman" w:hAnsi="Times New Roman"/>
                <w:color w:val="000000"/>
                <w:w w:val="97"/>
                <w:sz w:val="16"/>
                <w:lang w:val="ru-RU"/>
              </w:rPr>
              <w:t xml:space="preserve">Распознавать, приводить примеры объектов реального мира, имеющих форму изученных фигур, оценивать их линейные размеры; </w:t>
            </w:r>
            <w:r w:rsidRPr="005F3E4D">
              <w:rPr>
                <w:lang w:val="ru-RU"/>
              </w:rPr>
              <w:br/>
            </w:r>
            <w:r w:rsidRPr="005F3E4D">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w:t>
            </w:r>
            <w:r w:rsidRPr="005F3E4D">
              <w:rPr>
                <w:lang w:val="ru-RU"/>
              </w:rPr>
              <w:br/>
            </w:r>
            <w:r w:rsidRPr="005F3E4D">
              <w:rPr>
                <w:rFonts w:ascii="Times New Roman" w:eastAsia="Times New Roman" w:hAnsi="Times New Roman"/>
                <w:color w:val="000000"/>
                <w:w w:val="97"/>
                <w:sz w:val="16"/>
                <w:lang w:val="ru-RU"/>
              </w:rPr>
              <w:t xml:space="preserve">величины; откладывать циркулем равные отрезки, строить окружность заданного радиуса; </w:t>
            </w:r>
            <w:r w:rsidRPr="005F3E4D">
              <w:rPr>
                <w:lang w:val="ru-RU"/>
              </w:rPr>
              <w:br/>
            </w:r>
            <w:r w:rsidRPr="005F3E4D">
              <w:rPr>
                <w:rFonts w:ascii="Times New Roman" w:eastAsia="Times New Roman" w:hAnsi="Times New Roman"/>
                <w:color w:val="000000"/>
                <w:w w:val="97"/>
                <w:sz w:val="16"/>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8" w:after="0" w:line="247"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Индивидуальное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задание</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/7736/</w:t>
            </w:r>
            <w:r>
              <w:rPr>
                <w:rFonts w:ascii="Times New Roman" w:eastAsia="Times New Roman" w:hAnsi="Times New Roman"/>
                <w:color w:val="000000"/>
                <w:w w:val="97"/>
                <w:sz w:val="16"/>
              </w:rPr>
              <w:t>start</w:t>
            </w:r>
            <w:r w:rsidRPr="005F3E4D">
              <w:rPr>
                <w:rFonts w:ascii="Times New Roman" w:eastAsia="Times New Roman" w:hAnsi="Times New Roman"/>
                <w:color w:val="000000"/>
                <w:w w:val="97"/>
                <w:sz w:val="16"/>
                <w:lang w:val="ru-RU"/>
              </w:rPr>
              <w:t>/312523/</w:t>
            </w:r>
          </w:p>
        </w:tc>
      </w:tr>
    </w:tbl>
    <w:p w:rsidR="00D30069" w:rsidRPr="005F3E4D" w:rsidRDefault="00D30069">
      <w:pPr>
        <w:autoSpaceDE w:val="0"/>
        <w:autoSpaceDN w:val="0"/>
        <w:spacing w:after="0" w:line="14" w:lineRule="exact"/>
        <w:rPr>
          <w:lang w:val="ru-RU"/>
        </w:rPr>
      </w:pPr>
    </w:p>
    <w:p w:rsidR="00D30069" w:rsidRPr="005F3E4D" w:rsidRDefault="00D30069">
      <w:pPr>
        <w:rPr>
          <w:lang w:val="ru-RU"/>
        </w:rPr>
        <w:sectPr w:rsidR="00D30069" w:rsidRPr="005F3E4D">
          <w:pgSz w:w="16840" w:h="11900"/>
          <w:pgMar w:top="284" w:right="640" w:bottom="1440" w:left="666" w:header="720" w:footer="720" w:gutter="0"/>
          <w:cols w:space="720" w:equalWidth="0">
            <w:col w:w="15534" w:space="0"/>
          </w:cols>
          <w:docGrid w:linePitch="360"/>
        </w:sectPr>
      </w:pPr>
    </w:p>
    <w:p w:rsidR="00D30069" w:rsidRPr="005F3E4D" w:rsidRDefault="00D30069">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234"/>
        <w:gridCol w:w="528"/>
        <w:gridCol w:w="1104"/>
        <w:gridCol w:w="1142"/>
        <w:gridCol w:w="864"/>
        <w:gridCol w:w="4454"/>
        <w:gridCol w:w="1284"/>
        <w:gridCol w:w="3424"/>
      </w:tblGrid>
      <w:tr w:rsidR="00D30069">
        <w:trPr>
          <w:trHeight w:hRule="exact" w:val="523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2.5.</w:t>
            </w:r>
          </w:p>
        </w:tc>
        <w:tc>
          <w:tcPr>
            <w:tcW w:w="2234"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Pr="005F3E4D" w:rsidRDefault="00963742">
            <w:pPr>
              <w:autoSpaceDE w:val="0"/>
              <w:autoSpaceDN w:val="0"/>
              <w:spacing w:before="78" w:after="0" w:line="247" w:lineRule="auto"/>
              <w:ind w:left="72" w:right="576"/>
              <w:rPr>
                <w:lang w:val="ru-RU"/>
              </w:rPr>
            </w:pPr>
            <w:r w:rsidRPr="005F3E4D">
              <w:rPr>
                <w:rFonts w:ascii="Times New Roman" w:eastAsia="Times New Roman" w:hAnsi="Times New Roman"/>
                <w:color w:val="221F1F"/>
                <w:w w:val="97"/>
                <w:sz w:val="16"/>
                <w:lang w:val="ru-RU"/>
              </w:rPr>
              <w:t xml:space="preserve">Практическая </w:t>
            </w:r>
            <w:proofErr w:type="spellStart"/>
            <w:proofErr w:type="gramStart"/>
            <w:r w:rsidRPr="005F3E4D">
              <w:rPr>
                <w:rFonts w:ascii="Times New Roman" w:eastAsia="Times New Roman" w:hAnsi="Times New Roman"/>
                <w:color w:val="221F1F"/>
                <w:w w:val="97"/>
                <w:sz w:val="16"/>
                <w:lang w:val="ru-RU"/>
              </w:rPr>
              <w:t>работа«</w:t>
            </w:r>
            <w:proofErr w:type="gramEnd"/>
            <w:r w:rsidRPr="005F3E4D">
              <w:rPr>
                <w:rFonts w:ascii="Times New Roman" w:eastAsia="Times New Roman" w:hAnsi="Times New Roman"/>
                <w:color w:val="221F1F"/>
                <w:w w:val="97"/>
                <w:sz w:val="16"/>
                <w:lang w:val="ru-RU"/>
              </w:rPr>
              <w:t>Построение</w:t>
            </w:r>
            <w:proofErr w:type="spellEnd"/>
            <w:r w:rsidRPr="005F3E4D">
              <w:rPr>
                <w:rFonts w:ascii="Times New Roman" w:eastAsia="Times New Roman" w:hAnsi="Times New Roman"/>
                <w:color w:val="221F1F"/>
                <w:w w:val="97"/>
                <w:sz w:val="16"/>
                <w:lang w:val="ru-RU"/>
              </w:rPr>
              <w:t xml:space="preserve"> узора из окружностей».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21.11.2022</w:t>
            </w:r>
          </w:p>
        </w:tc>
        <w:tc>
          <w:tcPr>
            <w:tcW w:w="4454" w:type="dxa"/>
            <w:tcBorders>
              <w:top w:val="single" w:sz="4" w:space="0" w:color="000000"/>
              <w:left w:val="single" w:sz="4" w:space="0" w:color="000000"/>
              <w:bottom w:val="single" w:sz="5" w:space="0" w:color="000000"/>
              <w:right w:val="single" w:sz="4" w:space="0" w:color="000000"/>
            </w:tcBorders>
            <w:tcMar>
              <w:left w:w="0" w:type="dxa"/>
              <w:right w:w="0" w:type="dxa"/>
            </w:tcMar>
          </w:tcPr>
          <w:p w:rsidR="00D30069" w:rsidRPr="005F3E4D" w:rsidRDefault="00963742">
            <w:pPr>
              <w:autoSpaceDE w:val="0"/>
              <w:autoSpaceDN w:val="0"/>
              <w:spacing w:before="78" w:after="0" w:line="257" w:lineRule="auto"/>
              <w:ind w:left="72" w:right="144"/>
              <w:rPr>
                <w:lang w:val="ru-RU"/>
              </w:rPr>
            </w:pPr>
            <w:r w:rsidRPr="005F3E4D">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5F3E4D">
              <w:rPr>
                <w:lang w:val="ru-RU"/>
              </w:rPr>
              <w:br/>
            </w:r>
            <w:r w:rsidRPr="005F3E4D">
              <w:rPr>
                <w:rFonts w:ascii="Times New Roman" w:eastAsia="Times New Roman" w:hAnsi="Times New Roman"/>
                <w:color w:val="000000"/>
                <w:w w:val="97"/>
                <w:sz w:val="16"/>
                <w:lang w:val="ru-RU"/>
              </w:rPr>
              <w:t xml:space="preserve">инструментов: точку, прямую, отрезок, луч, угол, ломаную, окружность; </w:t>
            </w:r>
            <w:r w:rsidRPr="005F3E4D">
              <w:rPr>
                <w:lang w:val="ru-RU"/>
              </w:rPr>
              <w:br/>
            </w:r>
            <w:r w:rsidRPr="005F3E4D">
              <w:rPr>
                <w:rFonts w:ascii="Times New Roman" w:eastAsia="Times New Roman" w:hAnsi="Times New Roman"/>
                <w:color w:val="000000"/>
                <w:w w:val="97"/>
                <w:sz w:val="16"/>
                <w:lang w:val="ru-RU"/>
              </w:rPr>
              <w:t xml:space="preserve">Распознавать, приводить примеры объектов реального мира, имеющих форму изученных фигур, оценивать их линейные размеры; </w:t>
            </w:r>
            <w:r w:rsidRPr="005F3E4D">
              <w:rPr>
                <w:lang w:val="ru-RU"/>
              </w:rPr>
              <w:br/>
            </w:r>
            <w:r w:rsidRPr="005F3E4D">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w:t>
            </w:r>
            <w:r w:rsidRPr="005F3E4D">
              <w:rPr>
                <w:lang w:val="ru-RU"/>
              </w:rPr>
              <w:br/>
            </w:r>
            <w:r w:rsidRPr="005F3E4D">
              <w:rPr>
                <w:rFonts w:ascii="Times New Roman" w:eastAsia="Times New Roman" w:hAnsi="Times New Roman"/>
                <w:color w:val="000000"/>
                <w:w w:val="97"/>
                <w:sz w:val="16"/>
                <w:lang w:val="ru-RU"/>
              </w:rPr>
              <w:t xml:space="preserve">величины; откладывать циркулем равные отрезки, строить окружность заданного радиуса; </w:t>
            </w:r>
            <w:r w:rsidRPr="005F3E4D">
              <w:rPr>
                <w:lang w:val="ru-RU"/>
              </w:rPr>
              <w:br/>
            </w:r>
            <w:r w:rsidRPr="005F3E4D">
              <w:rPr>
                <w:rFonts w:ascii="Times New Roman" w:eastAsia="Times New Roman" w:hAnsi="Times New Roman"/>
                <w:color w:val="000000"/>
                <w:w w:val="97"/>
                <w:sz w:val="16"/>
                <w:lang w:val="ru-RU"/>
              </w:rPr>
              <w:t xml:space="preserve">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 </w:t>
            </w:r>
            <w:r w:rsidRPr="005F3E4D">
              <w:rPr>
                <w:lang w:val="ru-RU"/>
              </w:rPr>
              <w:br/>
            </w:r>
            <w:r w:rsidRPr="005F3E4D">
              <w:rPr>
                <w:rFonts w:ascii="Times New Roman" w:eastAsia="Times New Roman" w:hAnsi="Times New Roman"/>
                <w:color w:val="000000"/>
                <w:w w:val="97"/>
                <w:sz w:val="16"/>
                <w:lang w:val="ru-RU"/>
              </w:rPr>
              <w:t xml:space="preserve">Распознавать и изображать на нелинованной и клетчатой бумаге прямой, острый, тупой, развёрнутый углы; сравнивать углы; </w:t>
            </w:r>
            <w:r w:rsidRPr="005F3E4D">
              <w:rPr>
                <w:lang w:val="ru-RU"/>
              </w:rPr>
              <w:br/>
            </w:r>
            <w:r w:rsidRPr="005F3E4D">
              <w:rPr>
                <w:rFonts w:ascii="Times New Roman" w:eastAsia="Times New Roman" w:hAnsi="Times New Roman"/>
                <w:color w:val="000000"/>
                <w:w w:val="97"/>
                <w:sz w:val="16"/>
                <w:lang w:val="ru-RU"/>
              </w:rPr>
              <w:t xml:space="preserve">Вычислять длины отрезков, ломаных; </w:t>
            </w:r>
            <w:r w:rsidRPr="005F3E4D">
              <w:rPr>
                <w:lang w:val="ru-RU"/>
              </w:rPr>
              <w:br/>
            </w:r>
            <w:r w:rsidRPr="005F3E4D">
              <w:rPr>
                <w:rFonts w:ascii="Times New Roman" w:eastAsia="Times New Roman" w:hAnsi="Times New Roman"/>
                <w:color w:val="000000"/>
                <w:w w:val="97"/>
                <w:sz w:val="16"/>
                <w:lang w:val="ru-RU"/>
              </w:rPr>
              <w:t xml:space="preserve">Понимать и использовать при решении задач зависимости между единицами метрической системы мер; знакомиться с </w:t>
            </w:r>
            <w:proofErr w:type="spellStart"/>
            <w:r w:rsidRPr="005F3E4D">
              <w:rPr>
                <w:rFonts w:ascii="Times New Roman" w:eastAsia="Times New Roman" w:hAnsi="Times New Roman"/>
                <w:color w:val="000000"/>
                <w:w w:val="97"/>
                <w:sz w:val="16"/>
                <w:lang w:val="ru-RU"/>
              </w:rPr>
              <w:t>неметрическими</w:t>
            </w:r>
            <w:proofErr w:type="spellEnd"/>
            <w:r w:rsidRPr="005F3E4D">
              <w:rPr>
                <w:rFonts w:ascii="Times New Roman" w:eastAsia="Times New Roman" w:hAnsi="Times New Roman"/>
                <w:color w:val="000000"/>
                <w:w w:val="97"/>
                <w:sz w:val="16"/>
                <w:lang w:val="ru-RU"/>
              </w:rPr>
              <w:t xml:space="preserve"> системами мер; выражать длину в различных единицах измерения; </w:t>
            </w:r>
            <w:r w:rsidRPr="005F3E4D">
              <w:rPr>
                <w:lang w:val="ru-RU"/>
              </w:rPr>
              <w:br/>
            </w:r>
            <w:r w:rsidRPr="005F3E4D">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284" w:type="dxa"/>
            <w:tcBorders>
              <w:top w:val="single" w:sz="4" w:space="0" w:color="000000"/>
              <w:left w:val="single" w:sz="4" w:space="0" w:color="000000"/>
              <w:bottom w:val="single" w:sz="5" w:space="0" w:color="000000"/>
              <w:right w:val="single" w:sz="5" w:space="0" w:color="000000"/>
            </w:tcBorders>
            <w:tcMar>
              <w:left w:w="0" w:type="dxa"/>
              <w:right w:w="0" w:type="dxa"/>
            </w:tcMar>
          </w:tcPr>
          <w:p w:rsidR="00D30069" w:rsidRDefault="00963742">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D30069" w:rsidRDefault="00D30069"/>
        </w:tc>
      </w:tr>
      <w:tr w:rsidR="00D30069">
        <w:trPr>
          <w:trHeight w:hRule="exact" w:val="323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0" w:lineRule="auto"/>
              <w:jc w:val="center"/>
            </w:pPr>
            <w:r>
              <w:rPr>
                <w:rFonts w:ascii="Times New Roman" w:eastAsia="Times New Roman" w:hAnsi="Times New Roman"/>
                <w:color w:val="000000"/>
                <w:w w:val="97"/>
                <w:sz w:val="16"/>
              </w:rPr>
              <w:t>2.6.</w:t>
            </w:r>
          </w:p>
        </w:tc>
        <w:tc>
          <w:tcPr>
            <w:tcW w:w="2234"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0" w:lineRule="auto"/>
              <w:ind w:left="72"/>
            </w:pPr>
            <w:proofErr w:type="spellStart"/>
            <w:r>
              <w:rPr>
                <w:rFonts w:ascii="Times New Roman" w:eastAsia="Times New Roman" w:hAnsi="Times New Roman"/>
                <w:color w:val="221F1F"/>
                <w:w w:val="97"/>
                <w:sz w:val="16"/>
              </w:rPr>
              <w:t>Угол</w:t>
            </w:r>
            <w:proofErr w:type="spellEnd"/>
            <w:r>
              <w:rPr>
                <w:rFonts w:ascii="Times New Roman" w:eastAsia="Times New Roman" w:hAnsi="Times New Roman"/>
                <w:color w:val="221F1F"/>
                <w:w w:val="97"/>
                <w:sz w:val="16"/>
              </w:rPr>
              <w:t xml:space="preserve">.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0" w:lineRule="auto"/>
              <w:jc w:val="center"/>
            </w:pPr>
            <w:r>
              <w:rPr>
                <w:rFonts w:ascii="Times New Roman" w:eastAsia="Times New Roman" w:hAnsi="Times New Roman"/>
                <w:color w:val="000000"/>
                <w:w w:val="97"/>
                <w:sz w:val="16"/>
              </w:rPr>
              <w:t>22.11.2022</w:t>
            </w:r>
          </w:p>
        </w:tc>
        <w:tc>
          <w:tcPr>
            <w:tcW w:w="4454" w:type="dxa"/>
            <w:tcBorders>
              <w:top w:val="single" w:sz="5"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4" w:lineRule="auto"/>
              <w:ind w:left="72" w:right="144"/>
              <w:rPr>
                <w:lang w:val="ru-RU"/>
              </w:rPr>
            </w:pPr>
            <w:r w:rsidRPr="005F3E4D">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5F3E4D">
              <w:rPr>
                <w:lang w:val="ru-RU"/>
              </w:rPr>
              <w:br/>
            </w:r>
            <w:r w:rsidRPr="005F3E4D">
              <w:rPr>
                <w:rFonts w:ascii="Times New Roman" w:eastAsia="Times New Roman" w:hAnsi="Times New Roman"/>
                <w:color w:val="000000"/>
                <w:w w:val="97"/>
                <w:sz w:val="16"/>
                <w:lang w:val="ru-RU"/>
              </w:rPr>
              <w:t xml:space="preserve">инструментов: точку, прямую, отрезок, луч, угол, ломаную, окружность; </w:t>
            </w:r>
            <w:r w:rsidRPr="005F3E4D">
              <w:rPr>
                <w:lang w:val="ru-RU"/>
              </w:rPr>
              <w:br/>
            </w:r>
            <w:r w:rsidRPr="005F3E4D">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w:t>
            </w:r>
            <w:r w:rsidRPr="005F3E4D">
              <w:rPr>
                <w:lang w:val="ru-RU"/>
              </w:rPr>
              <w:br/>
            </w:r>
            <w:r w:rsidRPr="005F3E4D">
              <w:rPr>
                <w:rFonts w:ascii="Times New Roman" w:eastAsia="Times New Roman" w:hAnsi="Times New Roman"/>
                <w:color w:val="000000"/>
                <w:w w:val="97"/>
                <w:sz w:val="16"/>
                <w:lang w:val="ru-RU"/>
              </w:rPr>
              <w:t xml:space="preserve">величины; откладывать циркулем равные отрезки, строить окружность заданного радиуса; </w:t>
            </w:r>
            <w:r w:rsidRPr="005F3E4D">
              <w:rPr>
                <w:lang w:val="ru-RU"/>
              </w:rPr>
              <w:br/>
            </w:r>
            <w:r w:rsidRPr="005F3E4D">
              <w:rPr>
                <w:rFonts w:ascii="Times New Roman" w:eastAsia="Times New Roman" w:hAnsi="Times New Roman"/>
                <w:color w:val="000000"/>
                <w:w w:val="97"/>
                <w:sz w:val="16"/>
                <w:lang w:val="ru-RU"/>
              </w:rPr>
              <w:t xml:space="preserve">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 </w:t>
            </w:r>
            <w:r w:rsidRPr="005F3E4D">
              <w:rPr>
                <w:lang w:val="ru-RU"/>
              </w:rPr>
              <w:br/>
            </w:r>
            <w:r w:rsidRPr="005F3E4D">
              <w:rPr>
                <w:rFonts w:ascii="Times New Roman" w:eastAsia="Times New Roman" w:hAnsi="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284" w:type="dxa"/>
            <w:tcBorders>
              <w:top w:val="single" w:sz="5"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Математический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диктант</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rsidRPr="0039277D">
        <w:trPr>
          <w:trHeight w:hRule="exact" w:val="22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2.7.</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2" w:right="432"/>
              <w:rPr>
                <w:lang w:val="ru-RU"/>
              </w:rPr>
            </w:pPr>
            <w:r w:rsidRPr="005F3E4D">
              <w:rPr>
                <w:rFonts w:ascii="Times New Roman" w:eastAsia="Times New Roman" w:hAnsi="Times New Roman"/>
                <w:color w:val="221F1F"/>
                <w:w w:val="97"/>
                <w:sz w:val="16"/>
                <w:lang w:val="ru-RU"/>
              </w:rPr>
              <w:t>Прямой, острый, тупой и развёрнутый углы.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23.11.2022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ight="144"/>
              <w:rPr>
                <w:lang w:val="ru-RU"/>
              </w:rPr>
            </w:pPr>
            <w:r w:rsidRPr="005F3E4D">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5F3E4D">
              <w:rPr>
                <w:lang w:val="ru-RU"/>
              </w:rPr>
              <w:br/>
            </w:r>
            <w:r w:rsidRPr="005F3E4D">
              <w:rPr>
                <w:rFonts w:ascii="Times New Roman" w:eastAsia="Times New Roman" w:hAnsi="Times New Roman"/>
                <w:color w:val="000000"/>
                <w:w w:val="97"/>
                <w:sz w:val="16"/>
                <w:lang w:val="ru-RU"/>
              </w:rPr>
              <w:t xml:space="preserve">инструментов: точку, прямую, отрезок, луч, угол, ломаную, окружность; </w:t>
            </w:r>
            <w:r w:rsidRPr="005F3E4D">
              <w:rPr>
                <w:lang w:val="ru-RU"/>
              </w:rPr>
              <w:br/>
            </w:r>
            <w:r w:rsidRPr="005F3E4D">
              <w:rPr>
                <w:rFonts w:ascii="Times New Roman" w:eastAsia="Times New Roman" w:hAnsi="Times New Roman"/>
                <w:color w:val="000000"/>
                <w:w w:val="97"/>
                <w:sz w:val="16"/>
                <w:lang w:val="ru-RU"/>
              </w:rPr>
              <w:t xml:space="preserve">Распознавать и изображать на нелинованной и клетчатой бумаге прямой, острый, тупой, развёрнутый углы; сравнивать углы; </w:t>
            </w:r>
            <w:r w:rsidRPr="005F3E4D">
              <w:rPr>
                <w:lang w:val="ru-RU"/>
              </w:rPr>
              <w:br/>
            </w:r>
            <w:r w:rsidRPr="005F3E4D">
              <w:rPr>
                <w:rFonts w:ascii="Times New Roman" w:eastAsia="Times New Roman" w:hAnsi="Times New Roman"/>
                <w:color w:val="000000"/>
                <w:w w:val="97"/>
                <w:sz w:val="16"/>
                <w:lang w:val="ru-RU"/>
              </w:rPr>
              <w:t xml:space="preserve">Понимать и использовать при решении задач зависимости между единицами метрической системы мер; знакомиться с </w:t>
            </w:r>
            <w:proofErr w:type="spellStart"/>
            <w:r w:rsidRPr="005F3E4D">
              <w:rPr>
                <w:rFonts w:ascii="Times New Roman" w:eastAsia="Times New Roman" w:hAnsi="Times New Roman"/>
                <w:color w:val="000000"/>
                <w:w w:val="97"/>
                <w:sz w:val="16"/>
                <w:lang w:val="ru-RU"/>
              </w:rPr>
              <w:t>неметрическими</w:t>
            </w:r>
            <w:proofErr w:type="spellEnd"/>
            <w:r w:rsidRPr="005F3E4D">
              <w:rPr>
                <w:rFonts w:ascii="Times New Roman" w:eastAsia="Times New Roman" w:hAnsi="Times New Roman"/>
                <w:color w:val="000000"/>
                <w:w w:val="97"/>
                <w:sz w:val="16"/>
                <w:lang w:val="ru-RU"/>
              </w:rPr>
              <w:t xml:space="preserve"> системами мер; выражать длину в различных единицах измерения;</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4" w:lineRule="auto"/>
              <w:ind w:left="72"/>
              <w:rPr>
                <w:lang w:val="ru-RU"/>
              </w:rPr>
            </w:pPr>
            <w:r w:rsidRPr="005F3E4D">
              <w:rPr>
                <w:rFonts w:ascii="Times New Roman" w:eastAsia="Times New Roman" w:hAnsi="Times New Roman"/>
                <w:color w:val="000000"/>
                <w:w w:val="97"/>
                <w:sz w:val="16"/>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 xml:space="preserve">Знание правил; Письменный </w:t>
            </w:r>
            <w:r w:rsidRPr="005F3E4D">
              <w:rPr>
                <w:lang w:val="ru-RU"/>
              </w:rPr>
              <w:br/>
            </w:r>
            <w:r w:rsidRPr="005F3E4D">
              <w:rPr>
                <w:rFonts w:ascii="Times New Roman" w:eastAsia="Times New Roman" w:hAnsi="Times New Roman"/>
                <w:color w:val="000000"/>
                <w:w w:val="97"/>
                <w:sz w:val="16"/>
                <w:lang w:val="ru-RU"/>
              </w:rPr>
              <w:t>ответ на вопрос;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bl>
    <w:p w:rsidR="00D30069" w:rsidRPr="005F3E4D" w:rsidRDefault="00D30069">
      <w:pPr>
        <w:autoSpaceDE w:val="0"/>
        <w:autoSpaceDN w:val="0"/>
        <w:spacing w:after="0" w:line="14" w:lineRule="exact"/>
        <w:rPr>
          <w:lang w:val="ru-RU"/>
        </w:rPr>
      </w:pPr>
    </w:p>
    <w:p w:rsidR="00D30069" w:rsidRPr="005F3E4D" w:rsidRDefault="00D30069">
      <w:pPr>
        <w:rPr>
          <w:lang w:val="ru-RU"/>
        </w:rPr>
        <w:sectPr w:rsidR="00D30069" w:rsidRPr="005F3E4D">
          <w:pgSz w:w="16840" w:h="11900"/>
          <w:pgMar w:top="284" w:right="640" w:bottom="286" w:left="666" w:header="720" w:footer="720" w:gutter="0"/>
          <w:cols w:space="720" w:equalWidth="0">
            <w:col w:w="15534" w:space="0"/>
          </w:cols>
          <w:docGrid w:linePitch="360"/>
        </w:sectPr>
      </w:pPr>
    </w:p>
    <w:p w:rsidR="00D30069" w:rsidRPr="005F3E4D" w:rsidRDefault="00D30069">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234"/>
        <w:gridCol w:w="528"/>
        <w:gridCol w:w="1104"/>
        <w:gridCol w:w="1142"/>
        <w:gridCol w:w="864"/>
        <w:gridCol w:w="4454"/>
        <w:gridCol w:w="1284"/>
        <w:gridCol w:w="3424"/>
      </w:tblGrid>
      <w:tr w:rsidR="00D30069" w:rsidRPr="0039277D">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2.8.</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color w:val="221F1F"/>
                <w:w w:val="97"/>
                <w:sz w:val="16"/>
              </w:rPr>
              <w:t>Измерение</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углов</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24.11.2022 25.11.2022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ight="144"/>
              <w:rPr>
                <w:lang w:val="ru-RU"/>
              </w:rPr>
            </w:pPr>
            <w:r w:rsidRPr="005F3E4D">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w:t>
            </w:r>
            <w:r w:rsidRPr="005F3E4D">
              <w:rPr>
                <w:lang w:val="ru-RU"/>
              </w:rPr>
              <w:br/>
            </w:r>
            <w:r w:rsidRPr="005F3E4D">
              <w:rPr>
                <w:rFonts w:ascii="Times New Roman" w:eastAsia="Times New Roman" w:hAnsi="Times New Roman"/>
                <w:color w:val="000000"/>
                <w:w w:val="97"/>
                <w:sz w:val="16"/>
                <w:lang w:val="ru-RU"/>
              </w:rPr>
              <w:t xml:space="preserve">величины; откладывать циркулем равные отрезки, строить окружность заданного радиуса; </w:t>
            </w:r>
            <w:r w:rsidRPr="005F3E4D">
              <w:rPr>
                <w:lang w:val="ru-RU"/>
              </w:rPr>
              <w:br/>
            </w:r>
            <w:r w:rsidRPr="005F3E4D">
              <w:rPr>
                <w:rFonts w:ascii="Times New Roman" w:eastAsia="Times New Roman" w:hAnsi="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2" w:lineRule="auto"/>
              <w:ind w:left="72"/>
              <w:rPr>
                <w:lang w:val="ru-RU"/>
              </w:rPr>
            </w:pPr>
            <w:r w:rsidRPr="005F3E4D">
              <w:rPr>
                <w:rFonts w:ascii="Times New Roman" w:eastAsia="Times New Roman" w:hAnsi="Times New Roman"/>
                <w:color w:val="000000"/>
                <w:w w:val="97"/>
                <w:sz w:val="16"/>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листа»;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4" w:right="86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/589/</w:t>
            </w:r>
          </w:p>
        </w:tc>
      </w:tr>
      <w:tr w:rsidR="00D30069">
        <w:trPr>
          <w:trHeight w:hRule="exact" w:val="38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0" w:lineRule="auto"/>
              <w:jc w:val="center"/>
            </w:pPr>
            <w:r>
              <w:rPr>
                <w:rFonts w:ascii="Times New Roman" w:eastAsia="Times New Roman" w:hAnsi="Times New Roman"/>
                <w:color w:val="000000"/>
                <w:w w:val="97"/>
                <w:sz w:val="16"/>
              </w:rPr>
              <w:t>2.9.</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0" w:lineRule="auto"/>
              <w:ind w:left="72" w:right="288"/>
              <w:rPr>
                <w:lang w:val="ru-RU"/>
              </w:rPr>
            </w:pPr>
            <w:r w:rsidRPr="005F3E4D">
              <w:rPr>
                <w:rFonts w:ascii="Times New Roman" w:eastAsia="Times New Roman" w:hAnsi="Times New Roman"/>
                <w:color w:val="221F1F"/>
                <w:w w:val="97"/>
                <w:sz w:val="16"/>
                <w:lang w:val="ru-RU"/>
              </w:rPr>
              <w:t xml:space="preserve">Практическая </w:t>
            </w:r>
            <w:proofErr w:type="gramStart"/>
            <w:r w:rsidRPr="005F3E4D">
              <w:rPr>
                <w:rFonts w:ascii="Times New Roman" w:eastAsia="Times New Roman" w:hAnsi="Times New Roman"/>
                <w:color w:val="221F1F"/>
                <w:w w:val="97"/>
                <w:sz w:val="16"/>
                <w:lang w:val="ru-RU"/>
              </w:rPr>
              <w:t>работа</w:t>
            </w:r>
            <w:r w:rsidRPr="005F3E4D">
              <w:rPr>
                <w:lang w:val="ru-RU"/>
              </w:rPr>
              <w:br/>
            </w:r>
            <w:r w:rsidRPr="005F3E4D">
              <w:rPr>
                <w:rFonts w:ascii="Times New Roman" w:eastAsia="Times New Roman" w:hAnsi="Times New Roman"/>
                <w:color w:val="221F1F"/>
                <w:w w:val="97"/>
                <w:sz w:val="16"/>
                <w:lang w:val="ru-RU"/>
              </w:rPr>
              <w:t>«</w:t>
            </w:r>
            <w:proofErr w:type="gramEnd"/>
            <w:r w:rsidRPr="005F3E4D">
              <w:rPr>
                <w:rFonts w:ascii="Times New Roman" w:eastAsia="Times New Roman" w:hAnsi="Times New Roman"/>
                <w:color w:val="221F1F"/>
                <w:w w:val="97"/>
                <w:sz w:val="16"/>
                <w:lang w:val="ru-RU"/>
              </w:rPr>
              <w:t xml:space="preserve">Построение </w:t>
            </w:r>
            <w:r w:rsidRPr="005F3E4D">
              <w:rPr>
                <w:lang w:val="ru-RU"/>
              </w:rPr>
              <w:br/>
            </w:r>
            <w:proofErr w:type="spellStart"/>
            <w:r w:rsidRPr="005F3E4D">
              <w:rPr>
                <w:rFonts w:ascii="Times New Roman" w:eastAsia="Times New Roman" w:hAnsi="Times New Roman"/>
                <w:color w:val="221F1F"/>
                <w:w w:val="97"/>
                <w:sz w:val="16"/>
                <w:lang w:val="ru-RU"/>
              </w:rPr>
              <w:t>углов»Практическая</w:t>
            </w:r>
            <w:proofErr w:type="spellEnd"/>
            <w:r w:rsidRPr="005F3E4D">
              <w:rPr>
                <w:rFonts w:ascii="Times New Roman" w:eastAsia="Times New Roman" w:hAnsi="Times New Roman"/>
                <w:color w:val="221F1F"/>
                <w:w w:val="97"/>
                <w:sz w:val="16"/>
                <w:lang w:val="ru-RU"/>
              </w:rPr>
              <w:t xml:space="preserve"> </w:t>
            </w:r>
            <w:proofErr w:type="spellStart"/>
            <w:r w:rsidRPr="005F3E4D">
              <w:rPr>
                <w:rFonts w:ascii="Times New Roman" w:eastAsia="Times New Roman" w:hAnsi="Times New Roman"/>
                <w:color w:val="221F1F"/>
                <w:w w:val="97"/>
                <w:sz w:val="16"/>
                <w:lang w:val="ru-RU"/>
              </w:rPr>
              <w:t>работа«Построение</w:t>
            </w:r>
            <w:proofErr w:type="spellEnd"/>
            <w:r w:rsidRPr="005F3E4D">
              <w:rPr>
                <w:rFonts w:ascii="Times New Roman" w:eastAsia="Times New Roman" w:hAnsi="Times New Roman"/>
                <w:color w:val="221F1F"/>
                <w:w w:val="97"/>
                <w:sz w:val="16"/>
                <w:lang w:val="ru-RU"/>
              </w:rPr>
              <w:t xml:space="preserve">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0" w:lineRule="auto"/>
              <w:jc w:val="center"/>
            </w:pPr>
            <w:r>
              <w:rPr>
                <w:rFonts w:ascii="Times New Roman" w:eastAsia="Times New Roman" w:hAnsi="Times New Roman"/>
                <w:color w:val="000000"/>
                <w:w w:val="97"/>
                <w:sz w:val="16"/>
              </w:rPr>
              <w:t>28.11.2022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4" w:lineRule="auto"/>
              <w:ind w:left="72" w:right="144"/>
              <w:rPr>
                <w:lang w:val="ru-RU"/>
              </w:rPr>
            </w:pPr>
            <w:r w:rsidRPr="005F3E4D">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5F3E4D">
              <w:rPr>
                <w:lang w:val="ru-RU"/>
              </w:rPr>
              <w:br/>
            </w:r>
            <w:r w:rsidRPr="005F3E4D">
              <w:rPr>
                <w:rFonts w:ascii="Times New Roman" w:eastAsia="Times New Roman" w:hAnsi="Times New Roman"/>
                <w:color w:val="000000"/>
                <w:w w:val="97"/>
                <w:sz w:val="16"/>
                <w:lang w:val="ru-RU"/>
              </w:rPr>
              <w:t xml:space="preserve">инструментов: точку, прямую, отрезок, луч, угол, ломаную, окружность; </w:t>
            </w:r>
            <w:r w:rsidRPr="005F3E4D">
              <w:rPr>
                <w:lang w:val="ru-RU"/>
              </w:rPr>
              <w:br/>
            </w:r>
            <w:r w:rsidRPr="005F3E4D">
              <w:rPr>
                <w:rFonts w:ascii="Times New Roman" w:eastAsia="Times New Roman" w:hAnsi="Times New Roman"/>
                <w:color w:val="000000"/>
                <w:w w:val="97"/>
                <w:sz w:val="16"/>
                <w:lang w:val="ru-RU"/>
              </w:rPr>
              <w:t xml:space="preserve">Распознавать, приводить примеры объектов реального мира, имеющих форму изученных фигур, оценивать их линейные размеры; </w:t>
            </w:r>
            <w:r w:rsidRPr="005F3E4D">
              <w:rPr>
                <w:lang w:val="ru-RU"/>
              </w:rPr>
              <w:br/>
            </w:r>
            <w:r w:rsidRPr="005F3E4D">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w:t>
            </w:r>
            <w:r w:rsidRPr="005F3E4D">
              <w:rPr>
                <w:lang w:val="ru-RU"/>
              </w:rPr>
              <w:br/>
            </w:r>
            <w:r w:rsidRPr="005F3E4D">
              <w:rPr>
                <w:rFonts w:ascii="Times New Roman" w:eastAsia="Times New Roman" w:hAnsi="Times New Roman"/>
                <w:color w:val="000000"/>
                <w:w w:val="97"/>
                <w:sz w:val="16"/>
                <w:lang w:val="ru-RU"/>
              </w:rPr>
              <w:t xml:space="preserve">величины; откладывать циркулем равные отрезки, строить окружность заданного радиуса; </w:t>
            </w:r>
            <w:r w:rsidRPr="005F3E4D">
              <w:rPr>
                <w:lang w:val="ru-RU"/>
              </w:rPr>
              <w:br/>
            </w:r>
            <w:r w:rsidRPr="005F3E4D">
              <w:rPr>
                <w:rFonts w:ascii="Times New Roman" w:eastAsia="Times New Roman" w:hAnsi="Times New Roman"/>
                <w:color w:val="000000"/>
                <w:w w:val="97"/>
                <w:sz w:val="16"/>
                <w:lang w:val="ru-RU"/>
              </w:rPr>
              <w:t xml:space="preserve">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 </w:t>
            </w:r>
            <w:r w:rsidRPr="005F3E4D">
              <w:rPr>
                <w:lang w:val="ru-RU"/>
              </w:rPr>
              <w:br/>
            </w:r>
            <w:r w:rsidRPr="005F3E4D">
              <w:rPr>
                <w:rFonts w:ascii="Times New Roman" w:eastAsia="Times New Roman" w:hAnsi="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trPr>
          <w:trHeight w:hRule="exact" w:val="348"/>
        </w:trPr>
        <w:tc>
          <w:tcPr>
            <w:tcW w:w="27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D30069"/>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3. </w:t>
            </w:r>
            <w:proofErr w:type="spellStart"/>
            <w:r>
              <w:rPr>
                <w:rFonts w:ascii="Times New Roman" w:eastAsia="Times New Roman" w:hAnsi="Times New Roman"/>
                <w:b/>
                <w:color w:val="221F1F"/>
                <w:w w:val="97"/>
                <w:sz w:val="16"/>
              </w:rPr>
              <w:t>Обыкновенные</w:t>
            </w:r>
            <w:proofErr w:type="spellEnd"/>
            <w:r>
              <w:rPr>
                <w:rFonts w:ascii="Times New Roman" w:eastAsia="Times New Roman" w:hAnsi="Times New Roman"/>
                <w:b/>
                <w:color w:val="221F1F"/>
                <w:w w:val="97"/>
                <w:sz w:val="16"/>
              </w:rPr>
              <w:t xml:space="preserve"> </w:t>
            </w:r>
            <w:proofErr w:type="spellStart"/>
            <w:r>
              <w:rPr>
                <w:rFonts w:ascii="Times New Roman" w:eastAsia="Times New Roman" w:hAnsi="Times New Roman"/>
                <w:b/>
                <w:color w:val="221F1F"/>
                <w:w w:val="97"/>
                <w:sz w:val="16"/>
              </w:rPr>
              <w:t>дроби</w:t>
            </w:r>
            <w:proofErr w:type="spellEnd"/>
          </w:p>
        </w:tc>
      </w:tr>
      <w:tr w:rsidR="00D30069" w:rsidRPr="0039277D">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3.1.</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221F1F"/>
                <w:w w:val="97"/>
                <w:sz w:val="16"/>
              </w:rPr>
              <w:t>Дробь</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45" w:lineRule="auto"/>
              <w:jc w:val="center"/>
            </w:pPr>
            <w:r>
              <w:rPr>
                <w:rFonts w:ascii="Times New Roman" w:eastAsia="Times New Roman" w:hAnsi="Times New Roman"/>
                <w:color w:val="000000"/>
                <w:w w:val="97"/>
                <w:sz w:val="16"/>
              </w:rPr>
              <w:t>29.11.2022 02.12.2022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0" w:lineRule="auto"/>
              <w:ind w:left="72" w:right="288"/>
              <w:rPr>
                <w:lang w:val="ru-RU"/>
              </w:rPr>
            </w:pPr>
            <w:r w:rsidRPr="005F3E4D">
              <w:rPr>
                <w:rFonts w:ascii="Times New Roman" w:eastAsia="Times New Roman" w:hAnsi="Times New Roman"/>
                <w:color w:val="000000"/>
                <w:w w:val="97"/>
                <w:sz w:val="16"/>
                <w:lang w:val="ru-RU"/>
              </w:rPr>
              <w:t xml:space="preserve">Изображать обыкновенные дроби точками на координатной прямой; использовать координатную прямую для сравнения дробей; </w:t>
            </w:r>
            <w:r w:rsidRPr="005F3E4D">
              <w:rPr>
                <w:lang w:val="ru-RU"/>
              </w:rPr>
              <w:br/>
            </w:r>
            <w:r w:rsidRPr="005F3E4D">
              <w:rPr>
                <w:rFonts w:ascii="Times New Roman" w:eastAsia="Times New Roman" w:hAnsi="Times New Roman"/>
                <w:color w:val="000000"/>
                <w:w w:val="97"/>
                <w:sz w:val="16"/>
                <w:lang w:val="ru-RU"/>
              </w:rPr>
              <w:t>Знакомиться с историей развития арифметики;</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6" w:after="0" w:line="252" w:lineRule="auto"/>
              <w:ind w:left="72"/>
              <w:rPr>
                <w:lang w:val="ru-RU"/>
              </w:rPr>
            </w:pPr>
            <w:r w:rsidRPr="005F3E4D">
              <w:rPr>
                <w:rFonts w:ascii="Times New Roman" w:eastAsia="Times New Roman" w:hAnsi="Times New Roman"/>
                <w:color w:val="000000"/>
                <w:w w:val="97"/>
                <w:sz w:val="16"/>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Ответ на уроке;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r w:rsidR="00D30069" w:rsidRPr="0039277D">
        <w:trPr>
          <w:trHeight w:hRule="exact" w:val="16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3.2.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ind w:left="72" w:right="144"/>
            </w:pPr>
            <w:proofErr w:type="spellStart"/>
            <w:r>
              <w:rPr>
                <w:rFonts w:ascii="Times New Roman" w:eastAsia="Times New Roman" w:hAnsi="Times New Roman"/>
                <w:color w:val="221F1F"/>
                <w:w w:val="97"/>
                <w:sz w:val="16"/>
              </w:rPr>
              <w:t>Правильные</w:t>
            </w:r>
            <w:proofErr w:type="spellEnd"/>
            <w:r>
              <w:rPr>
                <w:rFonts w:ascii="Times New Roman" w:eastAsia="Times New Roman" w:hAnsi="Times New Roman"/>
                <w:color w:val="221F1F"/>
                <w:w w:val="97"/>
                <w:sz w:val="16"/>
              </w:rPr>
              <w:t xml:space="preserve"> и </w:t>
            </w:r>
            <w:proofErr w:type="spellStart"/>
            <w:r>
              <w:rPr>
                <w:rFonts w:ascii="Times New Roman" w:eastAsia="Times New Roman" w:hAnsi="Times New Roman"/>
                <w:color w:val="221F1F"/>
                <w:w w:val="97"/>
                <w:sz w:val="16"/>
              </w:rPr>
              <w:t>неправильные</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дроби</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05.12.2022 06.12.2022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ight="288"/>
              <w:rPr>
                <w:lang w:val="ru-RU"/>
              </w:rPr>
            </w:pPr>
            <w:r w:rsidRPr="005F3E4D">
              <w:rPr>
                <w:rFonts w:ascii="Times New Roman" w:eastAsia="Times New Roman" w:hAnsi="Times New Roman"/>
                <w:color w:val="000000"/>
                <w:w w:val="97"/>
                <w:sz w:val="16"/>
                <w:lang w:val="ru-RU"/>
              </w:rPr>
              <w:t xml:space="preserve">Изображать обыкновенные дроби точками на координатной прямой; использовать координатную прямую для сравнения дробей; </w:t>
            </w:r>
            <w:r w:rsidRPr="005F3E4D">
              <w:rPr>
                <w:lang w:val="ru-RU"/>
              </w:rPr>
              <w:br/>
            </w:r>
            <w:r w:rsidRPr="005F3E4D">
              <w:rPr>
                <w:rFonts w:ascii="Times New Roman" w:eastAsia="Times New Roman" w:hAnsi="Times New Roman"/>
                <w:color w:val="000000"/>
                <w:w w:val="97"/>
                <w:sz w:val="16"/>
                <w:lang w:val="ru-RU"/>
              </w:rPr>
              <w:t xml:space="preserve">Представлять смешанную дробь в виде неправильной и выделять целую часть числа из неправильной дроби; </w:t>
            </w:r>
            <w:r w:rsidRPr="005F3E4D">
              <w:rPr>
                <w:lang w:val="ru-RU"/>
              </w:rPr>
              <w:br/>
            </w:r>
            <w:r w:rsidRPr="005F3E4D">
              <w:rPr>
                <w:rFonts w:ascii="Times New Roman" w:eastAsia="Times New Roman" w:hAnsi="Times New Roman"/>
                <w:color w:val="000000"/>
                <w:w w:val="97"/>
                <w:sz w:val="16"/>
                <w:lang w:val="ru-RU"/>
              </w:rP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2" w:lineRule="auto"/>
              <w:ind w:left="72"/>
              <w:rPr>
                <w:lang w:val="ru-RU"/>
              </w:rPr>
            </w:pPr>
            <w:r w:rsidRPr="005F3E4D">
              <w:rPr>
                <w:rFonts w:ascii="Times New Roman" w:eastAsia="Times New Roman" w:hAnsi="Times New Roman"/>
                <w:color w:val="000000"/>
                <w:w w:val="97"/>
                <w:sz w:val="16"/>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 xml:space="preserve">Письменный </w:t>
            </w:r>
            <w:r w:rsidRPr="005F3E4D">
              <w:rPr>
                <w:lang w:val="ru-RU"/>
              </w:rPr>
              <w:br/>
            </w:r>
            <w:r w:rsidRPr="005F3E4D">
              <w:rPr>
                <w:rFonts w:ascii="Times New Roman" w:eastAsia="Times New Roman" w:hAnsi="Times New Roman"/>
                <w:color w:val="000000"/>
                <w:w w:val="97"/>
                <w:sz w:val="16"/>
                <w:lang w:val="ru-RU"/>
              </w:rPr>
              <w:t>ответ на вопрос;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bl>
    <w:p w:rsidR="00D30069" w:rsidRPr="005F3E4D" w:rsidRDefault="00D30069">
      <w:pPr>
        <w:autoSpaceDE w:val="0"/>
        <w:autoSpaceDN w:val="0"/>
        <w:spacing w:after="0" w:line="14" w:lineRule="exact"/>
        <w:rPr>
          <w:lang w:val="ru-RU"/>
        </w:rPr>
      </w:pPr>
    </w:p>
    <w:p w:rsidR="00D30069" w:rsidRPr="005F3E4D" w:rsidRDefault="00D30069">
      <w:pPr>
        <w:rPr>
          <w:lang w:val="ru-RU"/>
        </w:rPr>
        <w:sectPr w:rsidR="00D30069" w:rsidRPr="005F3E4D">
          <w:pgSz w:w="16840" w:h="11900"/>
          <w:pgMar w:top="284" w:right="640" w:bottom="1060" w:left="666" w:header="720" w:footer="720" w:gutter="0"/>
          <w:cols w:space="720" w:equalWidth="0">
            <w:col w:w="15534" w:space="0"/>
          </w:cols>
          <w:docGrid w:linePitch="360"/>
        </w:sectPr>
      </w:pPr>
    </w:p>
    <w:p w:rsidR="00D30069" w:rsidRPr="005F3E4D" w:rsidRDefault="00D30069">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234"/>
        <w:gridCol w:w="528"/>
        <w:gridCol w:w="1104"/>
        <w:gridCol w:w="1142"/>
        <w:gridCol w:w="864"/>
        <w:gridCol w:w="4454"/>
        <w:gridCol w:w="1284"/>
        <w:gridCol w:w="3424"/>
      </w:tblGrid>
      <w:tr w:rsidR="00D30069" w:rsidRPr="0039277D">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3.3.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color w:val="221F1F"/>
                <w:w w:val="97"/>
                <w:sz w:val="16"/>
              </w:rPr>
              <w:t>Основноесвойство</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дроби</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07.12.2022 09.12.2022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Pr>
                <w:lang w:val="ru-RU"/>
              </w:rPr>
            </w:pPr>
            <w:r w:rsidRPr="005F3E4D">
              <w:rPr>
                <w:rFonts w:ascii="Times New Roman" w:eastAsia="Times New Roman" w:hAnsi="Times New Roman"/>
                <w:color w:val="000000"/>
                <w:w w:val="97"/>
                <w:sz w:val="16"/>
                <w:lang w:val="ru-RU"/>
              </w:rPr>
              <w:t xml:space="preserve">Изображать обыкновенные дроби точками на координатной прямой; использовать координатную прямую для сравнения дробей; </w:t>
            </w:r>
            <w:r w:rsidRPr="005F3E4D">
              <w:rPr>
                <w:lang w:val="ru-RU"/>
              </w:rPr>
              <w:br/>
            </w:r>
            <w:r w:rsidRPr="005F3E4D">
              <w:rPr>
                <w:rFonts w:ascii="Times New Roman" w:eastAsia="Times New Roman" w:hAnsi="Times New Roman"/>
                <w:color w:val="000000"/>
                <w:w w:val="97"/>
                <w:sz w:val="16"/>
                <w:lang w:val="ru-RU"/>
              </w:rPr>
              <w:t xml:space="preserve">Формулировать, записывать с помощью букв основное </w:t>
            </w:r>
            <w:r w:rsidRPr="005F3E4D">
              <w:rPr>
                <w:lang w:val="ru-RU"/>
              </w:rPr>
              <w:br/>
            </w:r>
            <w:r w:rsidRPr="005F3E4D">
              <w:rPr>
                <w:rFonts w:ascii="Times New Roman" w:eastAsia="Times New Roman" w:hAnsi="Times New Roman"/>
                <w:color w:val="000000"/>
                <w:w w:val="97"/>
                <w:sz w:val="16"/>
                <w:lang w:val="ru-RU"/>
              </w:rPr>
              <w:t xml:space="preserve">свойство обыкновенной дроби; использовать основное свойство дроби для сокращения дробей и приведения дроби к новому знаменателю; </w:t>
            </w:r>
            <w:r w:rsidRPr="005F3E4D">
              <w:rPr>
                <w:lang w:val="ru-RU"/>
              </w:rPr>
              <w:br/>
            </w:r>
            <w:r w:rsidRPr="005F3E4D">
              <w:rPr>
                <w:rFonts w:ascii="Times New Roman" w:eastAsia="Times New Roman" w:hAnsi="Times New Roman"/>
                <w:color w:val="000000"/>
                <w:w w:val="97"/>
                <w:sz w:val="16"/>
                <w:lang w:val="ru-RU"/>
              </w:rPr>
              <w:t xml:space="preserve">Представлять смешанную дробь в виде неправильной и </w:t>
            </w:r>
            <w:r w:rsidRPr="005F3E4D">
              <w:rPr>
                <w:lang w:val="ru-RU"/>
              </w:rPr>
              <w:br/>
            </w:r>
            <w:r w:rsidRPr="005F3E4D">
              <w:rPr>
                <w:rFonts w:ascii="Times New Roman" w:eastAsia="Times New Roman" w:hAnsi="Times New Roman"/>
                <w:color w:val="000000"/>
                <w:w w:val="97"/>
                <w:sz w:val="16"/>
                <w:lang w:val="ru-RU"/>
              </w:rPr>
              <w:t xml:space="preserve">выделять целую часть числа из неправильной дроби; </w:t>
            </w:r>
            <w:r w:rsidRPr="005F3E4D">
              <w:rPr>
                <w:lang w:val="ru-RU"/>
              </w:rPr>
              <w:br/>
            </w:r>
            <w:r w:rsidRPr="005F3E4D">
              <w:rPr>
                <w:rFonts w:ascii="Times New Roman" w:eastAsia="Times New Roman" w:hAnsi="Times New Roman"/>
                <w:color w:val="000000"/>
                <w:w w:val="97"/>
                <w:sz w:val="16"/>
                <w:lang w:val="ru-RU"/>
              </w:rPr>
              <w:t>Проводить исследования свойств дробей, опираясь на числовые эксперименты (в том числе с помощью компьютера);</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2" w:lineRule="auto"/>
              <w:ind w:left="72"/>
              <w:rPr>
                <w:lang w:val="ru-RU"/>
              </w:rPr>
            </w:pPr>
            <w:r w:rsidRPr="005F3E4D">
              <w:rPr>
                <w:rFonts w:ascii="Times New Roman" w:eastAsia="Times New Roman" w:hAnsi="Times New Roman"/>
                <w:color w:val="000000"/>
                <w:w w:val="97"/>
                <w:sz w:val="16"/>
                <w:lang w:val="ru-RU"/>
              </w:rPr>
              <w:t xml:space="preserve">Диктант; </w:t>
            </w:r>
            <w:r w:rsidRPr="005F3E4D">
              <w:rPr>
                <w:lang w:val="ru-RU"/>
              </w:rPr>
              <w:br/>
            </w:r>
            <w:r w:rsidRPr="005F3E4D">
              <w:rPr>
                <w:rFonts w:ascii="Times New Roman" w:eastAsia="Times New Roman" w:hAnsi="Times New Roman"/>
                <w:color w:val="000000"/>
                <w:w w:val="97"/>
                <w:sz w:val="16"/>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листа»;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4" w:right="86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/705/</w:t>
            </w:r>
          </w:p>
        </w:tc>
      </w:tr>
      <w:tr w:rsidR="00D30069" w:rsidRPr="0039277D">
        <w:trPr>
          <w:trHeight w:hRule="exact" w:val="22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3.4.</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221F1F"/>
                <w:w w:val="97"/>
                <w:sz w:val="16"/>
              </w:rPr>
              <w:t>Сравнение</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дробей</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45" w:lineRule="auto"/>
              <w:jc w:val="center"/>
            </w:pPr>
            <w:r>
              <w:rPr>
                <w:rFonts w:ascii="Times New Roman" w:eastAsia="Times New Roman" w:hAnsi="Times New Roman"/>
                <w:color w:val="000000"/>
                <w:w w:val="97"/>
                <w:sz w:val="16"/>
              </w:rPr>
              <w:t>12.12.2022 14.12.2022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4" w:lineRule="auto"/>
              <w:ind w:left="72" w:right="288"/>
              <w:rPr>
                <w:lang w:val="ru-RU"/>
              </w:rPr>
            </w:pPr>
            <w:r w:rsidRPr="005F3E4D">
              <w:rPr>
                <w:rFonts w:ascii="Times New Roman" w:eastAsia="Times New Roman" w:hAnsi="Times New Roman"/>
                <w:color w:val="000000"/>
                <w:w w:val="97"/>
                <w:sz w:val="16"/>
                <w:lang w:val="ru-RU"/>
              </w:rPr>
              <w:t xml:space="preserve">Читать и записывать, сравнивать обыкновенные дроби, предлагать, обосновывать и обсуждать способы </w:t>
            </w:r>
            <w:r w:rsidRPr="005F3E4D">
              <w:rPr>
                <w:lang w:val="ru-RU"/>
              </w:rPr>
              <w:br/>
            </w:r>
            <w:r w:rsidRPr="005F3E4D">
              <w:rPr>
                <w:rFonts w:ascii="Times New Roman" w:eastAsia="Times New Roman" w:hAnsi="Times New Roman"/>
                <w:color w:val="000000"/>
                <w:w w:val="97"/>
                <w:sz w:val="16"/>
                <w:lang w:val="ru-RU"/>
              </w:rPr>
              <w:t xml:space="preserve">упорядочивания дробей; </w:t>
            </w:r>
            <w:r w:rsidRPr="005F3E4D">
              <w:rPr>
                <w:lang w:val="ru-RU"/>
              </w:rPr>
              <w:br/>
            </w:r>
            <w:r w:rsidRPr="005F3E4D">
              <w:rPr>
                <w:rFonts w:ascii="Times New Roman" w:eastAsia="Times New Roman" w:hAnsi="Times New Roman"/>
                <w:color w:val="000000"/>
                <w:w w:val="97"/>
                <w:sz w:val="16"/>
                <w:lang w:val="ru-RU"/>
              </w:rPr>
              <w:t xml:space="preserve">Выполнять прикидку и оценку результата вычислений; предлагать и применять приёмы проверки вычислений; Решать текстовые задачи, содержащие дробные данные, и задачи на нахождение части целого и целого по его части; выявлять их сходства и различия; </w:t>
            </w:r>
            <w:r w:rsidRPr="005F3E4D">
              <w:rPr>
                <w:lang w:val="ru-RU"/>
              </w:rPr>
              <w:br/>
            </w:r>
            <w:r w:rsidRPr="005F3E4D">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45" w:lineRule="auto"/>
              <w:ind w:left="7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/7776/</w:t>
            </w:r>
            <w:r>
              <w:rPr>
                <w:rFonts w:ascii="Times New Roman" w:eastAsia="Times New Roman" w:hAnsi="Times New Roman"/>
                <w:color w:val="000000"/>
                <w:w w:val="97"/>
                <w:sz w:val="16"/>
              </w:rPr>
              <w:t>start</w:t>
            </w:r>
            <w:r w:rsidRPr="005F3E4D">
              <w:rPr>
                <w:rFonts w:ascii="Times New Roman" w:eastAsia="Times New Roman" w:hAnsi="Times New Roman"/>
                <w:color w:val="000000"/>
                <w:w w:val="97"/>
                <w:sz w:val="16"/>
                <w:lang w:val="ru-RU"/>
              </w:rPr>
              <w:t>/233239/</w:t>
            </w:r>
          </w:p>
        </w:tc>
      </w:tr>
      <w:tr w:rsidR="00D30069" w:rsidRPr="0039277D">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3.5.</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2" w:right="576"/>
              <w:rPr>
                <w:lang w:val="ru-RU"/>
              </w:rPr>
            </w:pPr>
            <w:r w:rsidRPr="005F3E4D">
              <w:rPr>
                <w:rFonts w:ascii="Times New Roman" w:eastAsia="Times New Roman" w:hAnsi="Times New Roman"/>
                <w:color w:val="221F1F"/>
                <w:w w:val="97"/>
                <w:sz w:val="16"/>
                <w:lang w:val="ru-RU"/>
              </w:rPr>
              <w:t>Сложение и вычитание обыкновенных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15.12.2022 20.12.2022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Pr>
                <w:lang w:val="ru-RU"/>
              </w:rPr>
            </w:pPr>
            <w:r w:rsidRPr="005F3E4D">
              <w:rPr>
                <w:rFonts w:ascii="Times New Roman" w:eastAsia="Times New Roman" w:hAnsi="Times New Roman"/>
                <w:color w:val="000000"/>
                <w:w w:val="97"/>
                <w:sz w:val="16"/>
                <w:lang w:val="ru-RU"/>
              </w:rPr>
              <w:t xml:space="preserve">Формулировать, записывать с помощью букв основное </w:t>
            </w:r>
            <w:r w:rsidRPr="005F3E4D">
              <w:rPr>
                <w:lang w:val="ru-RU"/>
              </w:rPr>
              <w:br/>
            </w:r>
            <w:r w:rsidRPr="005F3E4D">
              <w:rPr>
                <w:rFonts w:ascii="Times New Roman" w:eastAsia="Times New Roman" w:hAnsi="Times New Roman"/>
                <w:color w:val="000000"/>
                <w:w w:val="97"/>
                <w:sz w:val="16"/>
                <w:lang w:val="ru-RU"/>
              </w:rPr>
              <w:t xml:space="preserve">свойство обыкновенной дроби; использовать основное свойство дроби для сокращения дробей и приведения дроби к новому знаменателю; </w:t>
            </w:r>
            <w:r w:rsidRPr="005F3E4D">
              <w:rPr>
                <w:lang w:val="ru-RU"/>
              </w:rPr>
              <w:br/>
            </w:r>
            <w:r w:rsidRPr="005F3E4D">
              <w:rPr>
                <w:rFonts w:ascii="Times New Roman" w:eastAsia="Times New Roman" w:hAnsi="Times New Roman"/>
                <w:color w:val="000000"/>
                <w:w w:val="97"/>
                <w:sz w:val="16"/>
                <w:lang w:val="ru-RU"/>
              </w:rPr>
              <w:t xml:space="preserve">Выполнять арифметические действия с обыкновенными </w:t>
            </w:r>
            <w:r w:rsidRPr="005F3E4D">
              <w:rPr>
                <w:lang w:val="ru-RU"/>
              </w:rPr>
              <w:br/>
            </w:r>
            <w:r w:rsidRPr="005F3E4D">
              <w:rPr>
                <w:rFonts w:ascii="Times New Roman" w:eastAsia="Times New Roman" w:hAnsi="Times New Roman"/>
                <w:color w:val="000000"/>
                <w:w w:val="97"/>
                <w:sz w:val="16"/>
                <w:lang w:val="ru-RU"/>
              </w:rPr>
              <w:t xml:space="preserve">дробями; применять свойства арифметических действий для рационализации вычислений; </w:t>
            </w:r>
            <w:r w:rsidRPr="005F3E4D">
              <w:rPr>
                <w:lang w:val="ru-RU"/>
              </w:rPr>
              <w:br/>
            </w:r>
            <w:r w:rsidRPr="005F3E4D">
              <w:rPr>
                <w:rFonts w:ascii="Times New Roman" w:eastAsia="Times New Roman" w:hAnsi="Times New Roman"/>
                <w:color w:val="000000"/>
                <w:w w:val="97"/>
                <w:sz w:val="16"/>
                <w:lang w:val="ru-RU"/>
              </w:rPr>
              <w:t xml:space="preserve">Выполнять прикидку и оценку результата вычислений; </w:t>
            </w:r>
            <w:r w:rsidRPr="005F3E4D">
              <w:rPr>
                <w:lang w:val="ru-RU"/>
              </w:rPr>
              <w:br/>
            </w:r>
            <w:r w:rsidRPr="005F3E4D">
              <w:rPr>
                <w:rFonts w:ascii="Times New Roman" w:eastAsia="Times New Roman" w:hAnsi="Times New Roman"/>
                <w:color w:val="000000"/>
                <w:w w:val="97"/>
                <w:sz w:val="16"/>
                <w:lang w:val="ru-RU"/>
              </w:rPr>
              <w:t xml:space="preserve">предлагать и применять приёмы проверки вычислений; </w:t>
            </w:r>
            <w:r w:rsidRPr="005F3E4D">
              <w:rPr>
                <w:lang w:val="ru-RU"/>
              </w:rPr>
              <w:br/>
            </w:r>
            <w:r w:rsidRPr="005F3E4D">
              <w:rPr>
                <w:rFonts w:ascii="Times New Roman" w:eastAsia="Times New Roman" w:hAnsi="Times New Roman"/>
                <w:color w:val="000000"/>
                <w:w w:val="97"/>
                <w:sz w:val="16"/>
                <w:lang w:val="ru-RU"/>
              </w:rP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4" w:lineRule="auto"/>
              <w:ind w:left="72"/>
              <w:rPr>
                <w:lang w:val="ru-RU"/>
              </w:rPr>
            </w:pPr>
            <w:r w:rsidRPr="005F3E4D">
              <w:rPr>
                <w:rFonts w:ascii="Times New Roman" w:eastAsia="Times New Roman" w:hAnsi="Times New Roman"/>
                <w:color w:val="000000"/>
                <w:w w:val="97"/>
                <w:sz w:val="16"/>
                <w:lang w:val="ru-RU"/>
              </w:rPr>
              <w:t xml:space="preserve">Устный опрос; </w:t>
            </w:r>
            <w:r w:rsidRPr="005F3E4D">
              <w:rPr>
                <w:lang w:val="ru-RU"/>
              </w:rPr>
              <w:br/>
            </w:r>
            <w:r w:rsidRPr="005F3E4D">
              <w:rPr>
                <w:rFonts w:ascii="Times New Roman" w:eastAsia="Times New Roman" w:hAnsi="Times New Roman"/>
                <w:color w:val="000000"/>
                <w:w w:val="97"/>
                <w:sz w:val="16"/>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 xml:space="preserve">Индивидуальное задание; </w:t>
            </w:r>
            <w:r w:rsidRPr="005F3E4D">
              <w:rPr>
                <w:lang w:val="ru-RU"/>
              </w:rPr>
              <w:br/>
            </w:r>
            <w:r w:rsidRPr="005F3E4D">
              <w:rPr>
                <w:rFonts w:ascii="Times New Roman" w:eastAsia="Times New Roman" w:hAnsi="Times New Roman"/>
                <w:color w:val="000000"/>
                <w:w w:val="97"/>
                <w:sz w:val="16"/>
                <w:lang w:val="ru-RU"/>
              </w:rPr>
              <w:t>Ответ на уроке;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4" w:right="86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/709/</w:t>
            </w:r>
          </w:p>
        </w:tc>
      </w:tr>
      <w:tr w:rsidR="00D30069">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3.6.</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color w:val="221F1F"/>
                <w:w w:val="97"/>
                <w:sz w:val="16"/>
              </w:rPr>
              <w:t>Смешанная</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дробь</w:t>
            </w:r>
            <w:proofErr w:type="spellEnd"/>
            <w:r>
              <w:rPr>
                <w:rFonts w:ascii="Times New Roman" w:eastAsia="Times New Roman" w:hAnsi="Times New Roman"/>
                <w:color w:val="221F1F"/>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21.12.2022 27.12.2022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2" w:lineRule="auto"/>
              <w:ind w:left="72" w:right="288"/>
              <w:rPr>
                <w:lang w:val="ru-RU"/>
              </w:rPr>
            </w:pPr>
            <w:r w:rsidRPr="005F3E4D">
              <w:rPr>
                <w:rFonts w:ascii="Times New Roman" w:eastAsia="Times New Roman" w:hAnsi="Times New Roman"/>
                <w:color w:val="000000"/>
                <w:w w:val="97"/>
                <w:sz w:val="16"/>
                <w:lang w:val="ru-RU"/>
              </w:rPr>
              <w:t xml:space="preserve">Представлять смешанную дробь в виде неправильной и выделять целую часть числа из неправильной дроби; </w:t>
            </w:r>
            <w:r w:rsidRPr="005F3E4D">
              <w:rPr>
                <w:lang w:val="ru-RU"/>
              </w:rPr>
              <w:br/>
            </w:r>
            <w:r w:rsidRPr="005F3E4D">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https://resh.edu.ru/subject/lesson/7761/start/288262/</w:t>
            </w:r>
          </w:p>
        </w:tc>
      </w:tr>
      <w:tr w:rsidR="00D30069" w:rsidRPr="0039277D">
        <w:trPr>
          <w:trHeight w:hRule="exact" w:val="12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3.7.</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7" w:lineRule="auto"/>
              <w:ind w:left="72" w:right="432"/>
              <w:rPr>
                <w:lang w:val="ru-RU"/>
              </w:rPr>
            </w:pPr>
            <w:r w:rsidRPr="005F3E4D">
              <w:rPr>
                <w:rFonts w:ascii="Times New Roman" w:eastAsia="Times New Roman" w:hAnsi="Times New Roman"/>
                <w:color w:val="221F1F"/>
                <w:w w:val="97"/>
                <w:sz w:val="16"/>
                <w:lang w:val="ru-RU"/>
              </w:rPr>
              <w:t xml:space="preserve">Умножение и деление </w:t>
            </w:r>
            <w:r w:rsidRPr="005F3E4D">
              <w:rPr>
                <w:lang w:val="ru-RU"/>
              </w:rPr>
              <w:br/>
            </w:r>
            <w:r w:rsidRPr="005F3E4D">
              <w:rPr>
                <w:rFonts w:ascii="Times New Roman" w:eastAsia="Times New Roman" w:hAnsi="Times New Roman"/>
                <w:color w:val="221F1F"/>
                <w:w w:val="97"/>
                <w:sz w:val="16"/>
                <w:lang w:val="ru-RU"/>
              </w:rPr>
              <w:t>обыкновенных дробей; взаимно-обратные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10.01.2023 26.01.2023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7" w:lineRule="auto"/>
              <w:ind w:left="72" w:right="288"/>
              <w:rPr>
                <w:lang w:val="ru-RU"/>
              </w:rPr>
            </w:pPr>
            <w:r w:rsidRPr="005F3E4D">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2" w:lineRule="auto"/>
              <w:ind w:left="72"/>
              <w:rPr>
                <w:lang w:val="ru-RU"/>
              </w:rPr>
            </w:pPr>
            <w:r w:rsidRPr="005F3E4D">
              <w:rPr>
                <w:rFonts w:ascii="Times New Roman" w:eastAsia="Times New Roman" w:hAnsi="Times New Roman"/>
                <w:color w:val="000000"/>
                <w:w w:val="97"/>
                <w:sz w:val="16"/>
                <w:lang w:val="ru-RU"/>
              </w:rPr>
              <w:t xml:space="preserve">Устный опрос; Тестирование; </w:t>
            </w:r>
            <w:r w:rsidRPr="005F3E4D">
              <w:rPr>
                <w:lang w:val="ru-RU"/>
              </w:rPr>
              <w:br/>
            </w:r>
            <w:r w:rsidRPr="005F3E4D">
              <w:rPr>
                <w:rFonts w:ascii="Times New Roman" w:eastAsia="Times New Roman" w:hAnsi="Times New Roman"/>
                <w:color w:val="000000"/>
                <w:w w:val="97"/>
                <w:sz w:val="16"/>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листа»;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4" w:right="86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/710/</w:t>
            </w:r>
          </w:p>
        </w:tc>
      </w:tr>
    </w:tbl>
    <w:p w:rsidR="00D30069" w:rsidRPr="005F3E4D" w:rsidRDefault="00D30069">
      <w:pPr>
        <w:autoSpaceDE w:val="0"/>
        <w:autoSpaceDN w:val="0"/>
        <w:spacing w:after="0" w:line="14" w:lineRule="exact"/>
        <w:rPr>
          <w:lang w:val="ru-RU"/>
        </w:rPr>
      </w:pPr>
    </w:p>
    <w:p w:rsidR="00D30069" w:rsidRPr="005F3E4D" w:rsidRDefault="00D30069">
      <w:pPr>
        <w:rPr>
          <w:lang w:val="ru-RU"/>
        </w:rPr>
        <w:sectPr w:rsidR="00D30069" w:rsidRPr="005F3E4D">
          <w:pgSz w:w="16840" w:h="11900"/>
          <w:pgMar w:top="284" w:right="640" w:bottom="946" w:left="666" w:header="720" w:footer="720" w:gutter="0"/>
          <w:cols w:space="720" w:equalWidth="0">
            <w:col w:w="15534" w:space="0"/>
          </w:cols>
          <w:docGrid w:linePitch="360"/>
        </w:sectPr>
      </w:pPr>
    </w:p>
    <w:p w:rsidR="00D30069" w:rsidRPr="005F3E4D" w:rsidRDefault="00D30069">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234"/>
        <w:gridCol w:w="528"/>
        <w:gridCol w:w="1104"/>
        <w:gridCol w:w="1142"/>
        <w:gridCol w:w="864"/>
        <w:gridCol w:w="4454"/>
        <w:gridCol w:w="1284"/>
        <w:gridCol w:w="3424"/>
      </w:tblGrid>
      <w:tr w:rsidR="00D30069">
        <w:trPr>
          <w:trHeight w:hRule="exact" w:val="26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3.8.</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2" w:right="144"/>
              <w:rPr>
                <w:lang w:val="ru-RU"/>
              </w:rPr>
            </w:pPr>
            <w:r w:rsidRPr="005F3E4D">
              <w:rPr>
                <w:rFonts w:ascii="Times New Roman" w:eastAsia="Times New Roman" w:hAnsi="Times New Roman"/>
                <w:color w:val="221F1F"/>
                <w:w w:val="97"/>
                <w:sz w:val="16"/>
                <w:lang w:val="ru-RU"/>
              </w:rPr>
              <w:t>Решение текстовых задач, со 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27.01.2023 31.01.2023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Pr>
                <w:lang w:val="ru-RU"/>
              </w:rPr>
            </w:pPr>
            <w:r w:rsidRPr="005F3E4D">
              <w:rPr>
                <w:rFonts w:ascii="Times New Roman" w:eastAsia="Times New Roman" w:hAnsi="Times New Roman"/>
                <w:color w:val="000000"/>
                <w:w w:val="97"/>
                <w:sz w:val="16"/>
                <w:lang w:val="ru-RU"/>
              </w:rPr>
              <w:t xml:space="preserve">Выполнять арифметические действия с обыкновенными </w:t>
            </w:r>
            <w:r w:rsidRPr="005F3E4D">
              <w:rPr>
                <w:lang w:val="ru-RU"/>
              </w:rPr>
              <w:br/>
            </w:r>
            <w:r w:rsidRPr="005F3E4D">
              <w:rPr>
                <w:rFonts w:ascii="Times New Roman" w:eastAsia="Times New Roman" w:hAnsi="Times New Roman"/>
                <w:color w:val="000000"/>
                <w:w w:val="97"/>
                <w:sz w:val="16"/>
                <w:lang w:val="ru-RU"/>
              </w:rPr>
              <w:t xml:space="preserve">дробями; применять свойства арифметических действий для рационализации вычислений; </w:t>
            </w:r>
            <w:r w:rsidRPr="005F3E4D">
              <w:rPr>
                <w:lang w:val="ru-RU"/>
              </w:rPr>
              <w:br/>
            </w:r>
            <w:r w:rsidRPr="005F3E4D">
              <w:rPr>
                <w:rFonts w:ascii="Times New Roman" w:eastAsia="Times New Roman" w:hAnsi="Times New Roman"/>
                <w:color w:val="000000"/>
                <w:w w:val="97"/>
                <w:sz w:val="16"/>
                <w:lang w:val="ru-RU"/>
              </w:rPr>
              <w:t xml:space="preserve">Выполнять прикидку и оценку результата вычислений; </w:t>
            </w:r>
            <w:r w:rsidRPr="005F3E4D">
              <w:rPr>
                <w:lang w:val="ru-RU"/>
              </w:rPr>
              <w:br/>
            </w:r>
            <w:r w:rsidRPr="005F3E4D">
              <w:rPr>
                <w:rFonts w:ascii="Times New Roman" w:eastAsia="Times New Roman" w:hAnsi="Times New Roman"/>
                <w:color w:val="000000"/>
                <w:w w:val="97"/>
                <w:sz w:val="16"/>
                <w:lang w:val="ru-RU"/>
              </w:rPr>
              <w:t xml:space="preserve">предлагать и применять приёмы проверки вычислений; </w:t>
            </w:r>
            <w:r w:rsidRPr="005F3E4D">
              <w:rPr>
                <w:lang w:val="ru-RU"/>
              </w:rPr>
              <w:br/>
            </w:r>
            <w:r w:rsidRPr="005F3E4D">
              <w:rPr>
                <w:rFonts w:ascii="Times New Roman" w:eastAsia="Times New Roman" w:hAnsi="Times New Roman"/>
                <w:color w:val="000000"/>
                <w:w w:val="97"/>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5F3E4D">
              <w:rPr>
                <w:lang w:val="ru-RU"/>
              </w:rPr>
              <w:br/>
            </w:r>
            <w:r w:rsidRPr="005F3E4D">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r w:rsidRPr="005F3E4D">
              <w:rPr>
                <w:lang w:val="ru-RU"/>
              </w:rPr>
              <w:br/>
            </w:r>
            <w:r w:rsidRPr="005F3E4D">
              <w:rPr>
                <w:rFonts w:ascii="Times New Roman" w:eastAsia="Times New Roman" w:hAnsi="Times New Roman"/>
                <w:color w:val="000000"/>
                <w:w w:val="97"/>
                <w:sz w:val="16"/>
                <w:lang w:val="ru-RU"/>
              </w:rPr>
              <w:t xml:space="preserve">Критически оценивать полученный результат, осуществлять самоконтроль, проверяя ответ на соответствие условию, </w:t>
            </w:r>
            <w:r w:rsidRPr="005F3E4D">
              <w:rPr>
                <w:lang w:val="ru-RU"/>
              </w:rPr>
              <w:br/>
            </w:r>
            <w:r w:rsidRPr="005F3E4D">
              <w:rPr>
                <w:rFonts w:ascii="Times New Roman" w:eastAsia="Times New Roman" w:hAnsi="Times New Roman"/>
                <w:color w:val="000000"/>
                <w:w w:val="97"/>
                <w:sz w:val="16"/>
                <w:lang w:val="ru-RU"/>
              </w:rPr>
              <w:t>находить ошибки;</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rsidRPr="0039277D">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3.9.</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33" w:lineRule="auto"/>
              <w:ind w:left="72"/>
              <w:rPr>
                <w:lang w:val="ru-RU"/>
              </w:rPr>
            </w:pPr>
            <w:r w:rsidRPr="005F3E4D">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45" w:lineRule="auto"/>
              <w:jc w:val="center"/>
            </w:pPr>
            <w:r>
              <w:rPr>
                <w:rFonts w:ascii="Times New Roman" w:eastAsia="Times New Roman" w:hAnsi="Times New Roman"/>
                <w:color w:val="000000"/>
                <w:w w:val="97"/>
                <w:sz w:val="16"/>
              </w:rPr>
              <w:t>01.02.2023 07.02.2023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4" w:lineRule="auto"/>
              <w:ind w:left="72"/>
              <w:rPr>
                <w:lang w:val="ru-RU"/>
              </w:rPr>
            </w:pPr>
            <w:r w:rsidRPr="005F3E4D">
              <w:rPr>
                <w:rFonts w:ascii="Times New Roman" w:eastAsia="Times New Roman" w:hAnsi="Times New Roman"/>
                <w:color w:val="000000"/>
                <w:w w:val="97"/>
                <w:sz w:val="16"/>
                <w:lang w:val="ru-RU"/>
              </w:rPr>
              <w:t xml:space="preserve">Выполнять арифметические действия с обыкновенными </w:t>
            </w:r>
            <w:r w:rsidRPr="005F3E4D">
              <w:rPr>
                <w:lang w:val="ru-RU"/>
              </w:rPr>
              <w:br/>
            </w:r>
            <w:r w:rsidRPr="005F3E4D">
              <w:rPr>
                <w:rFonts w:ascii="Times New Roman" w:eastAsia="Times New Roman" w:hAnsi="Times New Roman"/>
                <w:color w:val="000000"/>
                <w:w w:val="97"/>
                <w:sz w:val="16"/>
                <w:lang w:val="ru-RU"/>
              </w:rPr>
              <w:t xml:space="preserve">дробями; применять свойства арифметических действий для рационализации вычислений; </w:t>
            </w:r>
            <w:r w:rsidRPr="005F3E4D">
              <w:rPr>
                <w:lang w:val="ru-RU"/>
              </w:rPr>
              <w:br/>
            </w:r>
            <w:r w:rsidRPr="005F3E4D">
              <w:rPr>
                <w:rFonts w:ascii="Times New Roman" w:eastAsia="Times New Roman" w:hAnsi="Times New Roman"/>
                <w:color w:val="000000"/>
                <w:w w:val="97"/>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5F3E4D">
              <w:rPr>
                <w:lang w:val="ru-RU"/>
              </w:rPr>
              <w:br/>
            </w:r>
            <w:r w:rsidRPr="005F3E4D">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r w:rsidRPr="005F3E4D">
              <w:rPr>
                <w:lang w:val="ru-RU"/>
              </w:rPr>
              <w:br/>
            </w:r>
            <w:r w:rsidRPr="005F3E4D">
              <w:rPr>
                <w:rFonts w:ascii="Times New Roman" w:eastAsia="Times New Roman" w:hAnsi="Times New Roman"/>
                <w:color w:val="000000"/>
                <w:w w:val="97"/>
                <w:sz w:val="16"/>
                <w:lang w:val="ru-RU"/>
              </w:rPr>
              <w:t>Приводить, разбирать, оценивать различные решения, записи решений текстовых задач;</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6" w:after="0" w:line="254" w:lineRule="auto"/>
              <w:ind w:left="72"/>
              <w:rPr>
                <w:lang w:val="ru-RU"/>
              </w:rPr>
            </w:pPr>
            <w:r w:rsidRPr="005F3E4D">
              <w:rPr>
                <w:rFonts w:ascii="Times New Roman" w:eastAsia="Times New Roman" w:hAnsi="Times New Roman"/>
                <w:color w:val="000000"/>
                <w:w w:val="97"/>
                <w:sz w:val="16"/>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 xml:space="preserve">Ответ на уроке; Письменный </w:t>
            </w:r>
            <w:r w:rsidRPr="005F3E4D">
              <w:rPr>
                <w:lang w:val="ru-RU"/>
              </w:rPr>
              <w:br/>
            </w:r>
            <w:r w:rsidRPr="005F3E4D">
              <w:rPr>
                <w:rFonts w:ascii="Times New Roman" w:eastAsia="Times New Roman" w:hAnsi="Times New Roman"/>
                <w:color w:val="000000"/>
                <w:w w:val="97"/>
                <w:sz w:val="16"/>
                <w:lang w:val="ru-RU"/>
              </w:rPr>
              <w:t>ответ на вопрос; ;</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r w:rsidR="00D30069" w:rsidRPr="0039277D">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3.10.</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7" w:lineRule="auto"/>
              <w:ind w:left="72" w:right="144"/>
              <w:rPr>
                <w:lang w:val="ru-RU"/>
              </w:rPr>
            </w:pPr>
            <w:r w:rsidRPr="005F3E4D">
              <w:rPr>
                <w:rFonts w:ascii="Times New Roman" w:eastAsia="Times New Roman" w:hAnsi="Times New Roman"/>
                <w:color w:val="221F1F"/>
                <w:w w:val="97"/>
                <w:sz w:val="16"/>
                <w:lang w:val="ru-RU"/>
              </w:rPr>
              <w:t>Применение букв для записи математических выражений и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08.02.2023 09.02.2023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Pr>
                <w:lang w:val="ru-RU"/>
              </w:rPr>
            </w:pPr>
            <w:r w:rsidRPr="005F3E4D">
              <w:rPr>
                <w:rFonts w:ascii="Times New Roman" w:eastAsia="Times New Roman" w:hAnsi="Times New Roman"/>
                <w:color w:val="000000"/>
                <w:w w:val="97"/>
                <w:sz w:val="16"/>
                <w:lang w:val="ru-RU"/>
              </w:rPr>
              <w:t xml:space="preserve">Формулировать, записывать с помощью букв основное </w:t>
            </w:r>
            <w:r w:rsidRPr="005F3E4D">
              <w:rPr>
                <w:lang w:val="ru-RU"/>
              </w:rPr>
              <w:br/>
            </w:r>
            <w:r w:rsidRPr="005F3E4D">
              <w:rPr>
                <w:rFonts w:ascii="Times New Roman" w:eastAsia="Times New Roman" w:hAnsi="Times New Roman"/>
                <w:color w:val="000000"/>
                <w:w w:val="97"/>
                <w:sz w:val="16"/>
                <w:lang w:val="ru-RU"/>
              </w:rPr>
              <w:t xml:space="preserve">свойство обыкновенной дроби; использовать основное свойство дроби для сокращения дробей и приведения дроби к новому знаменателю; </w:t>
            </w:r>
            <w:r w:rsidRPr="005F3E4D">
              <w:rPr>
                <w:lang w:val="ru-RU"/>
              </w:rPr>
              <w:br/>
            </w:r>
            <w:r w:rsidRPr="005F3E4D">
              <w:rPr>
                <w:rFonts w:ascii="Times New Roman" w:eastAsia="Times New Roman" w:hAnsi="Times New Roman"/>
                <w:color w:val="000000"/>
                <w:w w:val="97"/>
                <w:sz w:val="16"/>
                <w:lang w:val="ru-RU"/>
              </w:rPr>
              <w:t xml:space="preserve">Критически оценивать полученный результат, осуществлять самоконтроль, проверяя ответ на соответствие условию, </w:t>
            </w:r>
            <w:r w:rsidRPr="005F3E4D">
              <w:rPr>
                <w:lang w:val="ru-RU"/>
              </w:rPr>
              <w:br/>
            </w:r>
            <w:r w:rsidRPr="005F3E4D">
              <w:rPr>
                <w:rFonts w:ascii="Times New Roman" w:eastAsia="Times New Roman" w:hAnsi="Times New Roman"/>
                <w:color w:val="000000"/>
                <w:w w:val="97"/>
                <w:sz w:val="16"/>
                <w:lang w:val="ru-RU"/>
              </w:rPr>
              <w:t>находить ошибки;</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4" w:lineRule="auto"/>
              <w:ind w:left="72"/>
              <w:rPr>
                <w:lang w:val="ru-RU"/>
              </w:rPr>
            </w:pPr>
            <w:r w:rsidRPr="005F3E4D">
              <w:rPr>
                <w:rFonts w:ascii="Times New Roman" w:eastAsia="Times New Roman" w:hAnsi="Times New Roman"/>
                <w:color w:val="000000"/>
                <w:w w:val="97"/>
                <w:sz w:val="16"/>
                <w:lang w:val="ru-RU"/>
              </w:rPr>
              <w:t xml:space="preserve">Устный опрос; </w:t>
            </w:r>
            <w:r w:rsidRPr="005F3E4D">
              <w:rPr>
                <w:lang w:val="ru-RU"/>
              </w:rPr>
              <w:br/>
            </w:r>
            <w:r w:rsidRPr="005F3E4D">
              <w:rPr>
                <w:rFonts w:ascii="Times New Roman" w:eastAsia="Times New Roman" w:hAnsi="Times New Roman"/>
                <w:color w:val="000000"/>
                <w:w w:val="97"/>
                <w:sz w:val="16"/>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 xml:space="preserve">Математический диктант; </w:t>
            </w:r>
            <w:r w:rsidRPr="005F3E4D">
              <w:rPr>
                <w:lang w:val="ru-RU"/>
              </w:rPr>
              <w:br/>
            </w:r>
            <w:r w:rsidRPr="005F3E4D">
              <w:rPr>
                <w:rFonts w:ascii="Times New Roman" w:eastAsia="Times New Roman" w:hAnsi="Times New Roman"/>
                <w:color w:val="000000"/>
                <w:w w:val="97"/>
                <w:sz w:val="16"/>
                <w:lang w:val="ru-RU"/>
              </w:rPr>
              <w:t>индивидуальное задание;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r w:rsidR="00D30069">
        <w:trPr>
          <w:trHeight w:hRule="exact" w:val="348"/>
        </w:trPr>
        <w:tc>
          <w:tcPr>
            <w:tcW w:w="27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44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D30069"/>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4. </w:t>
            </w:r>
            <w:proofErr w:type="spellStart"/>
            <w:r>
              <w:rPr>
                <w:rFonts w:ascii="Times New Roman" w:eastAsia="Times New Roman" w:hAnsi="Times New Roman"/>
                <w:b/>
                <w:color w:val="221F1F"/>
                <w:w w:val="97"/>
                <w:sz w:val="16"/>
              </w:rPr>
              <w:t>Наглядная</w:t>
            </w:r>
            <w:proofErr w:type="spellEnd"/>
            <w:r>
              <w:rPr>
                <w:rFonts w:ascii="Times New Roman" w:eastAsia="Times New Roman" w:hAnsi="Times New Roman"/>
                <w:b/>
                <w:color w:val="221F1F"/>
                <w:w w:val="97"/>
                <w:sz w:val="16"/>
              </w:rPr>
              <w:t xml:space="preserve"> </w:t>
            </w:r>
            <w:proofErr w:type="spellStart"/>
            <w:r>
              <w:rPr>
                <w:rFonts w:ascii="Times New Roman" w:eastAsia="Times New Roman" w:hAnsi="Times New Roman"/>
                <w:b/>
                <w:color w:val="221F1F"/>
                <w:w w:val="97"/>
                <w:sz w:val="16"/>
              </w:rPr>
              <w:t>геометрия</w:t>
            </w:r>
            <w:proofErr w:type="spellEnd"/>
            <w:r>
              <w:rPr>
                <w:rFonts w:ascii="Times New Roman" w:eastAsia="Times New Roman" w:hAnsi="Times New Roman"/>
                <w:b/>
                <w:color w:val="221F1F"/>
                <w:w w:val="97"/>
                <w:sz w:val="16"/>
              </w:rPr>
              <w:t xml:space="preserve">. </w:t>
            </w:r>
            <w:proofErr w:type="spellStart"/>
            <w:r>
              <w:rPr>
                <w:rFonts w:ascii="Times New Roman" w:eastAsia="Times New Roman" w:hAnsi="Times New Roman"/>
                <w:b/>
                <w:color w:val="221F1F"/>
                <w:w w:val="97"/>
                <w:sz w:val="16"/>
              </w:rPr>
              <w:t>Многоугольники</w:t>
            </w:r>
            <w:proofErr w:type="spellEnd"/>
          </w:p>
        </w:tc>
      </w:tr>
      <w:tr w:rsidR="00D30069" w:rsidRPr="0039277D">
        <w:trPr>
          <w:trHeight w:hRule="exact" w:val="18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4.1.</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color w:val="221F1F"/>
                <w:w w:val="97"/>
                <w:sz w:val="16"/>
              </w:rPr>
              <w:t>Многоугольники</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10.02.2023 13.02.2023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Pr>
                <w:lang w:val="ru-RU"/>
              </w:rPr>
            </w:pPr>
            <w:r w:rsidRPr="005F3E4D">
              <w:rPr>
                <w:rFonts w:ascii="Times New Roman" w:eastAsia="Times New Roman" w:hAnsi="Times New Roman"/>
                <w:color w:val="000000"/>
                <w:w w:val="97"/>
                <w:sz w:val="16"/>
                <w:lang w:val="ru-RU"/>
              </w:rPr>
              <w:t xml:space="preserve">Описывать, используя терминологию, изображать с помощью чертёжных инструментов и от руки, моделировать из бумаги многоугольники; </w:t>
            </w:r>
            <w:r w:rsidRPr="005F3E4D">
              <w:rPr>
                <w:lang w:val="ru-RU"/>
              </w:rPr>
              <w:br/>
            </w:r>
            <w:r w:rsidRPr="005F3E4D">
              <w:rPr>
                <w:rFonts w:ascii="Times New Roman" w:eastAsia="Times New Roman" w:hAnsi="Times New Roman"/>
                <w:color w:val="000000"/>
                <w:w w:val="97"/>
                <w:sz w:val="16"/>
                <w:lang w:val="ru-RU"/>
              </w:rPr>
              <w:t xml:space="preserve">Приводить примеры объектов реального мира, имеющих форму многоугольника, прямоугольника, квадрата, треугольника, оценивать их линейные размеры; </w:t>
            </w:r>
            <w:r w:rsidRPr="005F3E4D">
              <w:rPr>
                <w:lang w:val="ru-RU"/>
              </w:rPr>
              <w:br/>
            </w:r>
            <w:r w:rsidRPr="005F3E4D">
              <w:rPr>
                <w:rFonts w:ascii="Times New Roman" w:eastAsia="Times New Roman" w:hAnsi="Times New Roman"/>
                <w:color w:val="000000"/>
                <w:w w:val="97"/>
                <w:sz w:val="16"/>
                <w:lang w:val="ru-RU"/>
              </w:rPr>
              <w:t xml:space="preserve">Вычислять: периметр треугольника, прямоугольника, </w:t>
            </w:r>
            <w:r w:rsidRPr="005F3E4D">
              <w:rPr>
                <w:lang w:val="ru-RU"/>
              </w:rPr>
              <w:br/>
            </w:r>
            <w:r w:rsidRPr="005F3E4D">
              <w:rPr>
                <w:rFonts w:ascii="Times New Roman" w:eastAsia="Times New Roman" w:hAnsi="Times New Roman"/>
                <w:color w:val="000000"/>
                <w:w w:val="97"/>
                <w:sz w:val="16"/>
                <w:lang w:val="ru-RU"/>
              </w:rPr>
              <w:t>многоугольника; площадь прямоугольника, квадрата;</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4" w:lineRule="auto"/>
              <w:ind w:left="72"/>
              <w:rPr>
                <w:lang w:val="ru-RU"/>
              </w:rPr>
            </w:pPr>
            <w:r w:rsidRPr="005F3E4D">
              <w:rPr>
                <w:rFonts w:ascii="Times New Roman" w:eastAsia="Times New Roman" w:hAnsi="Times New Roman"/>
                <w:color w:val="000000"/>
                <w:w w:val="97"/>
                <w:sz w:val="16"/>
                <w:lang w:val="ru-RU"/>
              </w:rPr>
              <w:t xml:space="preserve">Устный опрос; </w:t>
            </w:r>
            <w:r w:rsidRPr="005F3E4D">
              <w:rPr>
                <w:lang w:val="ru-RU"/>
              </w:rPr>
              <w:br/>
            </w:r>
            <w:r w:rsidRPr="005F3E4D">
              <w:rPr>
                <w:rFonts w:ascii="Times New Roman" w:eastAsia="Times New Roman" w:hAnsi="Times New Roman"/>
                <w:color w:val="000000"/>
                <w:w w:val="97"/>
                <w:sz w:val="16"/>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 xml:space="preserve">Ответ на уроке; Индивидуальное задание; </w:t>
            </w:r>
            <w:r w:rsidRPr="005F3E4D">
              <w:rPr>
                <w:lang w:val="ru-RU"/>
              </w:rPr>
              <w:br/>
            </w:r>
            <w:r w:rsidRPr="005F3E4D">
              <w:rPr>
                <w:rFonts w:ascii="Times New Roman" w:eastAsia="Times New Roman" w:hAnsi="Times New Roman"/>
                <w:color w:val="000000"/>
                <w:w w:val="97"/>
                <w:sz w:val="16"/>
                <w:lang w:val="ru-RU"/>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/7727/</w:t>
            </w:r>
            <w:r>
              <w:rPr>
                <w:rFonts w:ascii="Times New Roman" w:eastAsia="Times New Roman" w:hAnsi="Times New Roman"/>
                <w:color w:val="000000"/>
                <w:w w:val="97"/>
                <w:sz w:val="16"/>
              </w:rPr>
              <w:t>start</w:t>
            </w:r>
            <w:r w:rsidRPr="005F3E4D">
              <w:rPr>
                <w:rFonts w:ascii="Times New Roman" w:eastAsia="Times New Roman" w:hAnsi="Times New Roman"/>
                <w:color w:val="000000"/>
                <w:w w:val="97"/>
                <w:sz w:val="16"/>
                <w:lang w:val="ru-RU"/>
              </w:rPr>
              <w:t>/325306/</w:t>
            </w:r>
          </w:p>
        </w:tc>
      </w:tr>
    </w:tbl>
    <w:p w:rsidR="00D30069" w:rsidRPr="005F3E4D" w:rsidRDefault="00D30069">
      <w:pPr>
        <w:autoSpaceDE w:val="0"/>
        <w:autoSpaceDN w:val="0"/>
        <w:spacing w:after="0" w:line="14" w:lineRule="exact"/>
        <w:rPr>
          <w:lang w:val="ru-RU"/>
        </w:rPr>
      </w:pPr>
    </w:p>
    <w:p w:rsidR="00D30069" w:rsidRPr="005F3E4D" w:rsidRDefault="00D30069">
      <w:pPr>
        <w:rPr>
          <w:lang w:val="ru-RU"/>
        </w:rPr>
        <w:sectPr w:rsidR="00D30069" w:rsidRPr="005F3E4D">
          <w:pgSz w:w="16840" w:h="11900"/>
          <w:pgMar w:top="284" w:right="640" w:bottom="1054" w:left="666" w:header="720" w:footer="720" w:gutter="0"/>
          <w:cols w:space="720" w:equalWidth="0">
            <w:col w:w="15534" w:space="0"/>
          </w:cols>
          <w:docGrid w:linePitch="360"/>
        </w:sectPr>
      </w:pPr>
    </w:p>
    <w:p w:rsidR="00D30069" w:rsidRPr="005F3E4D" w:rsidRDefault="00D30069">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234"/>
        <w:gridCol w:w="528"/>
        <w:gridCol w:w="1104"/>
        <w:gridCol w:w="1142"/>
        <w:gridCol w:w="864"/>
        <w:gridCol w:w="4454"/>
        <w:gridCol w:w="1284"/>
        <w:gridCol w:w="3424"/>
      </w:tblGrid>
      <w:tr w:rsidR="00D30069" w:rsidRPr="0039277D">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4.2.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ind w:left="72" w:right="432"/>
            </w:pPr>
            <w:proofErr w:type="spellStart"/>
            <w:r>
              <w:rPr>
                <w:rFonts w:ascii="Times New Roman" w:eastAsia="Times New Roman" w:hAnsi="Times New Roman"/>
                <w:color w:val="221F1F"/>
                <w:w w:val="97"/>
                <w:sz w:val="16"/>
              </w:rPr>
              <w:t>Четырёхугольник</w:t>
            </w:r>
            <w:proofErr w:type="spellEnd"/>
            <w:r>
              <w:rPr>
                <w:rFonts w:ascii="Times New Roman" w:eastAsia="Times New Roman" w:hAnsi="Times New Roman"/>
                <w:color w:val="221F1F"/>
                <w:w w:val="97"/>
                <w:sz w:val="16"/>
              </w:rPr>
              <w:t xml:space="preserve">, </w:t>
            </w:r>
            <w:r>
              <w:br/>
            </w:r>
            <w:proofErr w:type="spellStart"/>
            <w:r>
              <w:rPr>
                <w:rFonts w:ascii="Times New Roman" w:eastAsia="Times New Roman" w:hAnsi="Times New Roman"/>
                <w:color w:val="221F1F"/>
                <w:w w:val="97"/>
                <w:sz w:val="16"/>
              </w:rPr>
              <w:t>прямоугольник</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квадрат</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14.02.2023 15.02.2023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Pr>
                <w:lang w:val="ru-RU"/>
              </w:rPr>
            </w:pPr>
            <w:r w:rsidRPr="005F3E4D">
              <w:rPr>
                <w:rFonts w:ascii="Times New Roman" w:eastAsia="Times New Roman" w:hAnsi="Times New Roman"/>
                <w:color w:val="000000"/>
                <w:w w:val="97"/>
                <w:sz w:val="16"/>
                <w:lang w:val="ru-RU"/>
              </w:rPr>
              <w:t xml:space="preserve">Приводить примеры объектов реального мира, имеющих форму многоугольника, прямоугольника, квадрата, треугольника, оценивать их линейные размеры; </w:t>
            </w:r>
            <w:r w:rsidRPr="005F3E4D">
              <w:rPr>
                <w:lang w:val="ru-RU"/>
              </w:rPr>
              <w:br/>
            </w:r>
            <w:r w:rsidRPr="005F3E4D">
              <w:rPr>
                <w:rFonts w:ascii="Times New Roman" w:eastAsia="Times New Roman" w:hAnsi="Times New Roman"/>
                <w:color w:val="000000"/>
                <w:w w:val="97"/>
                <w:sz w:val="16"/>
                <w:lang w:val="ru-RU"/>
              </w:rPr>
              <w:t xml:space="preserve">Вычислять: периметр треугольника, прямоугольника, </w:t>
            </w:r>
            <w:r w:rsidRPr="005F3E4D">
              <w:rPr>
                <w:lang w:val="ru-RU"/>
              </w:rPr>
              <w:br/>
            </w:r>
            <w:r w:rsidRPr="005F3E4D">
              <w:rPr>
                <w:rFonts w:ascii="Times New Roman" w:eastAsia="Times New Roman" w:hAnsi="Times New Roman"/>
                <w:color w:val="000000"/>
                <w:w w:val="97"/>
                <w:sz w:val="16"/>
                <w:lang w:val="ru-RU"/>
              </w:rPr>
              <w:t xml:space="preserve">многоугольника; площадь прямоугольника, квадрата; </w:t>
            </w:r>
            <w:r w:rsidRPr="005F3E4D">
              <w:rPr>
                <w:lang w:val="ru-RU"/>
              </w:rPr>
              <w:br/>
            </w:r>
            <w:r w:rsidRPr="005F3E4D">
              <w:rPr>
                <w:rFonts w:ascii="Times New Roman" w:eastAsia="Times New Roman" w:hAnsi="Times New Roman"/>
                <w:color w:val="000000"/>
                <w:w w:val="97"/>
                <w:sz w:val="16"/>
                <w:lang w:val="ru-RU"/>
              </w:rPr>
              <w:t xml:space="preserve">Изображать остроугольные, прямоугольные и тупоугольные треугольники; </w:t>
            </w:r>
            <w:r w:rsidRPr="005F3E4D">
              <w:rPr>
                <w:lang w:val="ru-RU"/>
              </w:rPr>
              <w:br/>
            </w:r>
            <w:r w:rsidRPr="005F3E4D">
              <w:rPr>
                <w:rFonts w:ascii="Times New Roman" w:eastAsia="Times New Roman" w:hAnsi="Times New Roman"/>
                <w:color w:val="000000"/>
                <w:w w:val="97"/>
                <w:sz w:val="16"/>
                <w:lang w:val="ru-RU"/>
              </w:rPr>
              <w:t xml:space="preserve">Исследовать свойства прямоугольника, квадрата путём </w:t>
            </w:r>
            <w:r w:rsidRPr="005F3E4D">
              <w:rPr>
                <w:lang w:val="ru-RU"/>
              </w:rPr>
              <w:br/>
            </w:r>
            <w:r w:rsidRPr="005F3E4D">
              <w:rPr>
                <w:rFonts w:ascii="Times New Roman" w:eastAsia="Times New Roman" w:hAnsi="Times New Roman"/>
                <w:color w:val="000000"/>
                <w:w w:val="97"/>
                <w:sz w:val="16"/>
                <w:lang w:val="ru-RU"/>
              </w:rPr>
              <w:t xml:space="preserve">эксперимента, наблюдения, измерения, моделирования; </w:t>
            </w:r>
            <w:r w:rsidRPr="005F3E4D">
              <w:rPr>
                <w:lang w:val="ru-RU"/>
              </w:rPr>
              <w:br/>
            </w:r>
            <w:r w:rsidRPr="005F3E4D">
              <w:rPr>
                <w:rFonts w:ascii="Times New Roman" w:eastAsia="Times New Roman" w:hAnsi="Times New Roman"/>
                <w:color w:val="000000"/>
                <w:w w:val="97"/>
                <w:sz w:val="16"/>
                <w:lang w:val="ru-RU"/>
              </w:rPr>
              <w:t>сравнивать свойства квадрата и прямоугольника;</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8" w:after="0" w:line="247"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Математический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диктант</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/7733/</w:t>
            </w:r>
            <w:r>
              <w:rPr>
                <w:rFonts w:ascii="Times New Roman" w:eastAsia="Times New Roman" w:hAnsi="Times New Roman"/>
                <w:color w:val="000000"/>
                <w:w w:val="97"/>
                <w:sz w:val="16"/>
              </w:rPr>
              <w:t>start</w:t>
            </w:r>
            <w:r w:rsidRPr="005F3E4D">
              <w:rPr>
                <w:rFonts w:ascii="Times New Roman" w:eastAsia="Times New Roman" w:hAnsi="Times New Roman"/>
                <w:color w:val="000000"/>
                <w:w w:val="97"/>
                <w:sz w:val="16"/>
                <w:lang w:val="ru-RU"/>
              </w:rPr>
              <w:t>/233518/</w:t>
            </w:r>
          </w:p>
        </w:tc>
      </w:tr>
      <w:tr w:rsidR="00D30069">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4.3.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0" w:lineRule="auto"/>
              <w:ind w:left="72" w:right="144"/>
              <w:rPr>
                <w:lang w:val="ru-RU"/>
              </w:rPr>
            </w:pPr>
            <w:r w:rsidRPr="005F3E4D">
              <w:rPr>
                <w:rFonts w:ascii="Times New Roman" w:eastAsia="Times New Roman" w:hAnsi="Times New Roman"/>
                <w:color w:val="221F1F"/>
                <w:w w:val="97"/>
                <w:sz w:val="16"/>
                <w:lang w:val="ru-RU"/>
              </w:rPr>
              <w:t xml:space="preserve">Практическая </w:t>
            </w:r>
            <w:proofErr w:type="gramStart"/>
            <w:r w:rsidRPr="005F3E4D">
              <w:rPr>
                <w:rFonts w:ascii="Times New Roman" w:eastAsia="Times New Roman" w:hAnsi="Times New Roman"/>
                <w:color w:val="221F1F"/>
                <w:w w:val="97"/>
                <w:sz w:val="16"/>
                <w:lang w:val="ru-RU"/>
              </w:rPr>
              <w:t>работа</w:t>
            </w:r>
            <w:r w:rsidRPr="005F3E4D">
              <w:rPr>
                <w:lang w:val="ru-RU"/>
              </w:rPr>
              <w:br/>
            </w:r>
            <w:r w:rsidRPr="005F3E4D">
              <w:rPr>
                <w:rFonts w:ascii="Times New Roman" w:eastAsia="Times New Roman" w:hAnsi="Times New Roman"/>
                <w:color w:val="221F1F"/>
                <w:w w:val="97"/>
                <w:sz w:val="16"/>
                <w:lang w:val="ru-RU"/>
              </w:rPr>
              <w:t>«</w:t>
            </w:r>
            <w:proofErr w:type="gramEnd"/>
            <w:r w:rsidRPr="005F3E4D">
              <w:rPr>
                <w:rFonts w:ascii="Times New Roman" w:eastAsia="Times New Roman" w:hAnsi="Times New Roman"/>
                <w:color w:val="221F1F"/>
                <w:w w:val="97"/>
                <w:sz w:val="16"/>
                <w:lang w:val="ru-RU"/>
              </w:rPr>
              <w:t xml:space="preserve">Построение прямоугольника с заданными сторонами на </w:t>
            </w:r>
            <w:r w:rsidRPr="005F3E4D">
              <w:rPr>
                <w:lang w:val="ru-RU"/>
              </w:rPr>
              <w:br/>
            </w:r>
            <w:r w:rsidRPr="005F3E4D">
              <w:rPr>
                <w:rFonts w:ascii="Times New Roman" w:eastAsia="Times New Roman" w:hAnsi="Times New Roman"/>
                <w:color w:val="221F1F"/>
                <w:w w:val="97"/>
                <w:sz w:val="16"/>
                <w:lang w:val="ru-RU"/>
              </w:rPr>
              <w:t>нелинованной бумаге».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16.02.2023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45" w:lineRule="auto"/>
              <w:ind w:left="72" w:right="576"/>
              <w:rPr>
                <w:lang w:val="ru-RU"/>
              </w:rPr>
            </w:pPr>
            <w:r w:rsidRPr="005F3E4D">
              <w:rPr>
                <w:rFonts w:ascii="Times New Roman" w:eastAsia="Times New Roman" w:hAnsi="Times New Roman"/>
                <w:color w:val="000000"/>
                <w:w w:val="97"/>
                <w:sz w:val="16"/>
                <w:lang w:val="ru-RU"/>
              </w:rPr>
              <w:t>Строить на нелинованной и клетчатой бумаге квадрат и прямоугольник с заданными длинами сторон;</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rsidRPr="0039277D">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4.4.</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221F1F"/>
                <w:w w:val="97"/>
                <w:sz w:val="16"/>
              </w:rPr>
              <w:t>Треугольник</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45" w:lineRule="auto"/>
              <w:jc w:val="center"/>
            </w:pPr>
            <w:r>
              <w:rPr>
                <w:rFonts w:ascii="Times New Roman" w:eastAsia="Times New Roman" w:hAnsi="Times New Roman"/>
                <w:color w:val="000000"/>
                <w:w w:val="97"/>
                <w:sz w:val="16"/>
              </w:rPr>
              <w:t>17.02.2023 20.02.2023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4" w:lineRule="auto"/>
              <w:ind w:left="72"/>
              <w:rPr>
                <w:lang w:val="ru-RU"/>
              </w:rPr>
            </w:pPr>
            <w:r w:rsidRPr="005F3E4D">
              <w:rPr>
                <w:rFonts w:ascii="Times New Roman" w:eastAsia="Times New Roman" w:hAnsi="Times New Roman"/>
                <w:color w:val="000000"/>
                <w:w w:val="97"/>
                <w:sz w:val="16"/>
                <w:lang w:val="ru-RU"/>
              </w:rPr>
              <w:t xml:space="preserve">Приводить примеры объектов реального мира, имеющих форму многоугольника, прямоугольника, квадрата, треугольника, оценивать их линейные размеры; </w:t>
            </w:r>
            <w:r w:rsidRPr="005F3E4D">
              <w:rPr>
                <w:lang w:val="ru-RU"/>
              </w:rPr>
              <w:br/>
            </w:r>
            <w:r w:rsidRPr="005F3E4D">
              <w:rPr>
                <w:rFonts w:ascii="Times New Roman" w:eastAsia="Times New Roman" w:hAnsi="Times New Roman"/>
                <w:color w:val="000000"/>
                <w:w w:val="97"/>
                <w:sz w:val="16"/>
                <w:lang w:val="ru-RU"/>
              </w:rPr>
              <w:t xml:space="preserve">Вычислять: периметр треугольника, прямоугольника, </w:t>
            </w:r>
            <w:r w:rsidRPr="005F3E4D">
              <w:rPr>
                <w:lang w:val="ru-RU"/>
              </w:rPr>
              <w:br/>
            </w:r>
            <w:r w:rsidRPr="005F3E4D">
              <w:rPr>
                <w:rFonts w:ascii="Times New Roman" w:eastAsia="Times New Roman" w:hAnsi="Times New Roman"/>
                <w:color w:val="000000"/>
                <w:w w:val="97"/>
                <w:sz w:val="16"/>
                <w:lang w:val="ru-RU"/>
              </w:rPr>
              <w:t xml:space="preserve">многоугольника; площадь прямоугольника, квадрата; </w:t>
            </w:r>
            <w:r w:rsidRPr="005F3E4D">
              <w:rPr>
                <w:lang w:val="ru-RU"/>
              </w:rPr>
              <w:br/>
            </w:r>
            <w:r w:rsidRPr="005F3E4D">
              <w:rPr>
                <w:rFonts w:ascii="Times New Roman" w:eastAsia="Times New Roman" w:hAnsi="Times New Roman"/>
                <w:color w:val="000000"/>
                <w:w w:val="97"/>
                <w:sz w:val="16"/>
                <w:lang w:val="ru-RU"/>
              </w:rPr>
              <w:t>Изображать остроугольные, прямоугольные и тупоугольные треугольники;</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6" w:after="0" w:line="254" w:lineRule="auto"/>
              <w:ind w:left="72"/>
              <w:rPr>
                <w:lang w:val="ru-RU"/>
              </w:rPr>
            </w:pPr>
            <w:r w:rsidRPr="005F3E4D">
              <w:rPr>
                <w:rFonts w:ascii="Times New Roman" w:eastAsia="Times New Roman" w:hAnsi="Times New Roman"/>
                <w:color w:val="000000"/>
                <w:w w:val="97"/>
                <w:sz w:val="16"/>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 xml:space="preserve">Ответ на уроке; Письменный </w:t>
            </w:r>
            <w:r w:rsidRPr="005F3E4D">
              <w:rPr>
                <w:lang w:val="ru-RU"/>
              </w:rPr>
              <w:br/>
            </w:r>
            <w:r w:rsidRPr="005F3E4D">
              <w:rPr>
                <w:rFonts w:ascii="Times New Roman" w:eastAsia="Times New Roman" w:hAnsi="Times New Roman"/>
                <w:color w:val="000000"/>
                <w:w w:val="97"/>
                <w:sz w:val="16"/>
                <w:lang w:val="ru-RU"/>
              </w:rPr>
              <w:t>ответ на уроке;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r w:rsidR="00D30069" w:rsidRPr="0039277D">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4.5.</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2" w:lineRule="auto"/>
              <w:ind w:left="72" w:right="288"/>
              <w:rPr>
                <w:lang w:val="ru-RU"/>
              </w:rPr>
            </w:pPr>
            <w:r w:rsidRPr="005F3E4D">
              <w:rPr>
                <w:rFonts w:ascii="Times New Roman" w:eastAsia="Times New Roman" w:hAnsi="Times New Roman"/>
                <w:color w:val="221F1F"/>
                <w:w w:val="97"/>
                <w:sz w:val="16"/>
                <w:lang w:val="ru-RU"/>
              </w:rPr>
              <w:t xml:space="preserve">Площадь и периметр </w:t>
            </w:r>
            <w:r w:rsidRPr="005F3E4D">
              <w:rPr>
                <w:lang w:val="ru-RU"/>
              </w:rPr>
              <w:br/>
            </w:r>
            <w:r w:rsidRPr="005F3E4D">
              <w:rPr>
                <w:rFonts w:ascii="Times New Roman" w:eastAsia="Times New Roman" w:hAnsi="Times New Roman"/>
                <w:color w:val="221F1F"/>
                <w:w w:val="97"/>
                <w:sz w:val="16"/>
                <w:lang w:val="ru-RU"/>
              </w:rPr>
              <w:t xml:space="preserve">прямоугольника и </w:t>
            </w:r>
            <w:r w:rsidRPr="005F3E4D">
              <w:rPr>
                <w:lang w:val="ru-RU"/>
              </w:rPr>
              <w:br/>
            </w:r>
            <w:r w:rsidRPr="005F3E4D">
              <w:rPr>
                <w:rFonts w:ascii="Times New Roman" w:eastAsia="Times New Roman" w:hAnsi="Times New Roman"/>
                <w:color w:val="221F1F"/>
                <w:w w:val="97"/>
                <w:sz w:val="16"/>
                <w:lang w:val="ru-RU"/>
              </w:rPr>
              <w:t xml:space="preserve">многоугольников, </w:t>
            </w:r>
            <w:r w:rsidRPr="005F3E4D">
              <w:rPr>
                <w:lang w:val="ru-RU"/>
              </w:rPr>
              <w:br/>
            </w:r>
            <w:r w:rsidRPr="005F3E4D">
              <w:rPr>
                <w:rFonts w:ascii="Times New Roman" w:eastAsia="Times New Roman" w:hAnsi="Times New Roman"/>
                <w:color w:val="221F1F"/>
                <w:w w:val="97"/>
                <w:sz w:val="16"/>
                <w:lang w:val="ru-RU"/>
              </w:rPr>
              <w:t xml:space="preserve">составленных из </w:t>
            </w:r>
            <w:r w:rsidRPr="005F3E4D">
              <w:rPr>
                <w:lang w:val="ru-RU"/>
              </w:rPr>
              <w:br/>
            </w:r>
            <w:r w:rsidRPr="005F3E4D">
              <w:rPr>
                <w:rFonts w:ascii="Times New Roman" w:eastAsia="Times New Roman" w:hAnsi="Times New Roman"/>
                <w:color w:val="221F1F"/>
                <w:w w:val="97"/>
                <w:sz w:val="16"/>
                <w:lang w:val="ru-RU"/>
              </w:rPr>
              <w:t>прямоугольников, единицы измерения площади.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21.02.2023 22.02.2023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Pr>
                <w:lang w:val="ru-RU"/>
              </w:rPr>
            </w:pPr>
            <w:r w:rsidRPr="005F3E4D">
              <w:rPr>
                <w:rFonts w:ascii="Times New Roman" w:eastAsia="Times New Roman" w:hAnsi="Times New Roman"/>
                <w:color w:val="000000"/>
                <w:w w:val="97"/>
                <w:sz w:val="16"/>
                <w:lang w:val="ru-RU"/>
              </w:rPr>
              <w:t xml:space="preserve">Вычислять: периметр треугольника, прямоугольника, </w:t>
            </w:r>
            <w:r w:rsidRPr="005F3E4D">
              <w:rPr>
                <w:lang w:val="ru-RU"/>
              </w:rPr>
              <w:br/>
            </w:r>
            <w:r w:rsidRPr="005F3E4D">
              <w:rPr>
                <w:rFonts w:ascii="Times New Roman" w:eastAsia="Times New Roman" w:hAnsi="Times New Roman"/>
                <w:color w:val="000000"/>
                <w:w w:val="97"/>
                <w:sz w:val="16"/>
                <w:lang w:val="ru-RU"/>
              </w:rPr>
              <w:t xml:space="preserve">многоугольника; площадь прямоугольника, квадрата; </w:t>
            </w:r>
            <w:r w:rsidRPr="005F3E4D">
              <w:rPr>
                <w:lang w:val="ru-RU"/>
              </w:rPr>
              <w:br/>
            </w:r>
            <w:r w:rsidRPr="005F3E4D">
              <w:rPr>
                <w:rFonts w:ascii="Times New Roman" w:eastAsia="Times New Roman" w:hAnsi="Times New Roman"/>
                <w:color w:val="000000"/>
                <w:w w:val="97"/>
                <w:sz w:val="16"/>
                <w:lang w:val="ru-RU"/>
              </w:rPr>
              <w:t xml:space="preserve">Выражать величину площади в различных единицах измерения метрической системы мер, понимать и использовать </w:t>
            </w:r>
            <w:r w:rsidRPr="005F3E4D">
              <w:rPr>
                <w:lang w:val="ru-RU"/>
              </w:rPr>
              <w:br/>
            </w:r>
            <w:r w:rsidRPr="005F3E4D">
              <w:rPr>
                <w:rFonts w:ascii="Times New Roman" w:eastAsia="Times New Roman" w:hAnsi="Times New Roman"/>
                <w:color w:val="000000"/>
                <w:w w:val="97"/>
                <w:sz w:val="16"/>
                <w:lang w:val="ru-RU"/>
              </w:rPr>
              <w:t xml:space="preserve">зависимости между метрическими единицами измерения </w:t>
            </w:r>
            <w:r w:rsidRPr="005F3E4D">
              <w:rPr>
                <w:lang w:val="ru-RU"/>
              </w:rPr>
              <w:br/>
            </w:r>
            <w:r w:rsidRPr="005F3E4D">
              <w:rPr>
                <w:rFonts w:ascii="Times New Roman" w:eastAsia="Times New Roman" w:hAnsi="Times New Roman"/>
                <w:color w:val="000000"/>
                <w:w w:val="97"/>
                <w:sz w:val="16"/>
                <w:lang w:val="ru-RU"/>
              </w:rPr>
              <w:t xml:space="preserve">площади; </w:t>
            </w:r>
            <w:r w:rsidRPr="005F3E4D">
              <w:rPr>
                <w:lang w:val="ru-RU"/>
              </w:rPr>
              <w:br/>
            </w:r>
            <w:r w:rsidRPr="005F3E4D">
              <w:rPr>
                <w:rFonts w:ascii="Times New Roman" w:eastAsia="Times New Roman" w:hAnsi="Times New Roman"/>
                <w:color w:val="000000"/>
                <w:w w:val="97"/>
                <w:sz w:val="16"/>
                <w:lang w:val="ru-RU"/>
              </w:rPr>
              <w:t>Знакомиться с примерами применения площади и периметра в практических ситуациях;</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2" w:lineRule="auto"/>
              <w:ind w:left="72"/>
              <w:rPr>
                <w:lang w:val="ru-RU"/>
              </w:rPr>
            </w:pPr>
            <w:r w:rsidRPr="005F3E4D">
              <w:rPr>
                <w:rFonts w:ascii="Times New Roman" w:eastAsia="Times New Roman" w:hAnsi="Times New Roman"/>
                <w:color w:val="000000"/>
                <w:w w:val="97"/>
                <w:sz w:val="16"/>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листа»;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4" w:right="86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/556/</w:t>
            </w:r>
          </w:p>
        </w:tc>
      </w:tr>
      <w:tr w:rsidR="00D3006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4.6.</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221F1F"/>
                <w:w w:val="97"/>
                <w:sz w:val="16"/>
              </w:rPr>
              <w:t>Периметр</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много</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угольника</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24.02.2023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45" w:lineRule="auto"/>
              <w:ind w:left="72" w:right="720"/>
              <w:rPr>
                <w:lang w:val="ru-RU"/>
              </w:rPr>
            </w:pPr>
            <w:r w:rsidRPr="005F3E4D">
              <w:rPr>
                <w:rFonts w:ascii="Times New Roman" w:eastAsia="Times New Roman" w:hAnsi="Times New Roman"/>
                <w:color w:val="000000"/>
                <w:w w:val="97"/>
                <w:sz w:val="16"/>
                <w:lang w:val="ru-RU"/>
              </w:rPr>
              <w:t>Вычислять: периметр треугольника, прямоугольника, многоугольника; площадь прямоугольника, квадрата;</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trPr>
          <w:trHeight w:hRule="exact" w:val="468"/>
        </w:trPr>
        <w:tc>
          <w:tcPr>
            <w:tcW w:w="27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D30069"/>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5.</w:t>
            </w:r>
            <w:r>
              <w:rPr>
                <w:rFonts w:ascii="Times New Roman" w:eastAsia="Times New Roman" w:hAnsi="Times New Roman"/>
                <w:b/>
                <w:color w:val="221F1F"/>
                <w:w w:val="97"/>
                <w:sz w:val="16"/>
              </w:rPr>
              <w:t xml:space="preserve">Десятичные </w:t>
            </w:r>
            <w:proofErr w:type="spellStart"/>
            <w:r>
              <w:rPr>
                <w:rFonts w:ascii="Times New Roman" w:eastAsia="Times New Roman" w:hAnsi="Times New Roman"/>
                <w:b/>
                <w:color w:val="221F1F"/>
                <w:w w:val="97"/>
                <w:sz w:val="16"/>
              </w:rPr>
              <w:t>дроби</w:t>
            </w:r>
            <w:proofErr w:type="spellEnd"/>
            <w:r>
              <w:rPr>
                <w:rFonts w:ascii="Times New Roman" w:eastAsia="Times New Roman" w:hAnsi="Times New Roman"/>
                <w:b/>
                <w:color w:val="221F1F"/>
                <w:w w:val="97"/>
                <w:sz w:val="16"/>
              </w:rPr>
              <w:t xml:space="preserve"> </w:t>
            </w:r>
          </w:p>
        </w:tc>
      </w:tr>
      <w:tr w:rsidR="00D30069" w:rsidRPr="0039277D">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5.1.</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color w:val="221F1F"/>
                <w:w w:val="97"/>
                <w:sz w:val="16"/>
              </w:rPr>
              <w:t>Десятичная</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запись</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дробей</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25.02.2023 02.03.2023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2" w:lineRule="auto"/>
              <w:ind w:left="72" w:right="432"/>
              <w:rPr>
                <w:lang w:val="ru-RU"/>
              </w:rPr>
            </w:pPr>
            <w:r w:rsidRPr="005F3E4D">
              <w:rPr>
                <w:rFonts w:ascii="Times New Roman" w:eastAsia="Times New Roman" w:hAnsi="Times New Roman"/>
                <w:color w:val="000000"/>
                <w:w w:val="97"/>
                <w:sz w:val="16"/>
                <w:lang w:val="ru-RU"/>
              </w:rPr>
              <w:t xml:space="preserve">Изображать десятичные дроби точками на координатной прямой; </w:t>
            </w:r>
            <w:r w:rsidRPr="005F3E4D">
              <w:rPr>
                <w:lang w:val="ru-RU"/>
              </w:rPr>
              <w:br/>
            </w:r>
            <w:r w:rsidRPr="005F3E4D">
              <w:rPr>
                <w:rFonts w:ascii="Times New Roman" w:eastAsia="Times New Roman" w:hAnsi="Times New Roman"/>
                <w:color w:val="000000"/>
                <w:w w:val="97"/>
                <w:sz w:val="16"/>
                <w:lang w:val="ru-RU"/>
              </w:rPr>
              <w:t xml:space="preserve">Оперировать дробными числами в реальных жизненных ситуациях; </w:t>
            </w:r>
            <w:r w:rsidRPr="005F3E4D">
              <w:rPr>
                <w:lang w:val="ru-RU"/>
              </w:rPr>
              <w:br/>
            </w:r>
            <w:r w:rsidRPr="005F3E4D">
              <w:rPr>
                <w:rFonts w:ascii="Times New Roman" w:eastAsia="Times New Roman" w:hAnsi="Times New Roman"/>
                <w:color w:val="000000"/>
                <w:w w:val="97"/>
                <w:sz w:val="16"/>
                <w:lang w:val="ru-RU"/>
              </w:rPr>
              <w:t>Знакомиться с историей развития арифметики;</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2" w:lineRule="auto"/>
              <w:ind w:left="72"/>
              <w:rPr>
                <w:lang w:val="ru-RU"/>
              </w:rPr>
            </w:pPr>
            <w:r w:rsidRPr="005F3E4D">
              <w:rPr>
                <w:rFonts w:ascii="Times New Roman" w:eastAsia="Times New Roman" w:hAnsi="Times New Roman"/>
                <w:color w:val="000000"/>
                <w:w w:val="97"/>
                <w:sz w:val="16"/>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Ответ на вопрос;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r w:rsidR="00D30069" w:rsidRPr="0039277D">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5.2.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proofErr w:type="spellStart"/>
            <w:r>
              <w:rPr>
                <w:rFonts w:ascii="Times New Roman" w:eastAsia="Times New Roman" w:hAnsi="Times New Roman"/>
                <w:color w:val="221F1F"/>
                <w:w w:val="97"/>
                <w:sz w:val="16"/>
              </w:rPr>
              <w:t>Сравнение</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десятичных</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дробей</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03.03.2023 09.03.2023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2" w:lineRule="auto"/>
              <w:ind w:left="72"/>
              <w:rPr>
                <w:lang w:val="ru-RU"/>
              </w:rPr>
            </w:pPr>
            <w:r w:rsidRPr="005F3E4D">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w:t>
            </w:r>
            <w:r w:rsidRPr="005F3E4D">
              <w:rPr>
                <w:lang w:val="ru-RU"/>
              </w:rPr>
              <w:br/>
            </w:r>
            <w:r w:rsidRPr="005F3E4D">
              <w:rPr>
                <w:rFonts w:ascii="Times New Roman" w:eastAsia="Times New Roman" w:hAnsi="Times New Roman"/>
                <w:color w:val="000000"/>
                <w:w w:val="97"/>
                <w:sz w:val="16"/>
                <w:lang w:val="ru-RU"/>
              </w:rPr>
              <w:t xml:space="preserve">обосновывать и обсуждать способы упорядочивания </w:t>
            </w:r>
            <w:r w:rsidRPr="005F3E4D">
              <w:rPr>
                <w:lang w:val="ru-RU"/>
              </w:rPr>
              <w:br/>
            </w:r>
            <w:r w:rsidRPr="005F3E4D">
              <w:rPr>
                <w:rFonts w:ascii="Times New Roman" w:eastAsia="Times New Roman" w:hAnsi="Times New Roman"/>
                <w:color w:val="000000"/>
                <w:w w:val="97"/>
                <w:sz w:val="16"/>
                <w:lang w:val="ru-RU"/>
              </w:rPr>
              <w:t xml:space="preserve">десятичных дробей; </w:t>
            </w:r>
            <w:r w:rsidRPr="005F3E4D">
              <w:rPr>
                <w:lang w:val="ru-RU"/>
              </w:rPr>
              <w:br/>
            </w:r>
            <w:r w:rsidRPr="005F3E4D">
              <w:rPr>
                <w:rFonts w:ascii="Times New Roman" w:eastAsia="Times New Roman" w:hAnsi="Times New Roman"/>
                <w:color w:val="000000"/>
                <w:w w:val="97"/>
                <w:sz w:val="16"/>
                <w:lang w:val="ru-RU"/>
              </w:rPr>
              <w:t xml:space="preserve">Изображать десятичные дроби точками на координатной </w:t>
            </w:r>
            <w:r w:rsidRPr="005F3E4D">
              <w:rPr>
                <w:lang w:val="ru-RU"/>
              </w:rPr>
              <w:br/>
            </w:r>
            <w:r w:rsidRPr="005F3E4D">
              <w:rPr>
                <w:rFonts w:ascii="Times New Roman" w:eastAsia="Times New Roman" w:hAnsi="Times New Roman"/>
                <w:color w:val="000000"/>
                <w:w w:val="97"/>
                <w:sz w:val="16"/>
                <w:lang w:val="ru-RU"/>
              </w:rPr>
              <w:t>прямой;</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4" w:right="86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/718/</w:t>
            </w:r>
          </w:p>
        </w:tc>
      </w:tr>
    </w:tbl>
    <w:p w:rsidR="00D30069" w:rsidRPr="005F3E4D" w:rsidRDefault="00D30069">
      <w:pPr>
        <w:autoSpaceDE w:val="0"/>
        <w:autoSpaceDN w:val="0"/>
        <w:spacing w:after="0" w:line="14" w:lineRule="exact"/>
        <w:rPr>
          <w:lang w:val="ru-RU"/>
        </w:rPr>
      </w:pPr>
    </w:p>
    <w:p w:rsidR="00D30069" w:rsidRPr="005F3E4D" w:rsidRDefault="00D30069">
      <w:pPr>
        <w:rPr>
          <w:lang w:val="ru-RU"/>
        </w:rPr>
        <w:sectPr w:rsidR="00D30069" w:rsidRPr="005F3E4D">
          <w:pgSz w:w="16840" w:h="11900"/>
          <w:pgMar w:top="284" w:right="640" w:bottom="574" w:left="666" w:header="720" w:footer="720" w:gutter="0"/>
          <w:cols w:space="720" w:equalWidth="0">
            <w:col w:w="15534" w:space="0"/>
          </w:cols>
          <w:docGrid w:linePitch="360"/>
        </w:sectPr>
      </w:pPr>
    </w:p>
    <w:p w:rsidR="00D30069" w:rsidRPr="005F3E4D" w:rsidRDefault="00D30069">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234"/>
        <w:gridCol w:w="528"/>
        <w:gridCol w:w="1104"/>
        <w:gridCol w:w="1142"/>
        <w:gridCol w:w="864"/>
        <w:gridCol w:w="4454"/>
        <w:gridCol w:w="1284"/>
        <w:gridCol w:w="3424"/>
      </w:tblGrid>
      <w:tr w:rsidR="00D30069" w:rsidRPr="0039277D">
        <w:trPr>
          <w:trHeight w:hRule="exact" w:val="27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5.3.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ind w:left="72" w:right="432"/>
            </w:pPr>
            <w:proofErr w:type="spellStart"/>
            <w:r>
              <w:rPr>
                <w:rFonts w:ascii="Times New Roman" w:eastAsia="Times New Roman" w:hAnsi="Times New Roman"/>
                <w:color w:val="221F1F"/>
                <w:w w:val="97"/>
                <w:sz w:val="16"/>
              </w:rPr>
              <w:t>Действия</w:t>
            </w:r>
            <w:proofErr w:type="spellEnd"/>
            <w:r>
              <w:rPr>
                <w:rFonts w:ascii="Times New Roman" w:eastAsia="Times New Roman" w:hAnsi="Times New Roman"/>
                <w:color w:val="221F1F"/>
                <w:w w:val="97"/>
                <w:sz w:val="16"/>
              </w:rPr>
              <w:t xml:space="preserve"> с </w:t>
            </w:r>
            <w:proofErr w:type="spellStart"/>
            <w:r>
              <w:rPr>
                <w:rFonts w:ascii="Times New Roman" w:eastAsia="Times New Roman" w:hAnsi="Times New Roman"/>
                <w:color w:val="221F1F"/>
                <w:w w:val="97"/>
                <w:sz w:val="16"/>
              </w:rPr>
              <w:t>десятичными</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дробями</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23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10.03.2023 18.04.2023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Pr>
                <w:lang w:val="ru-RU"/>
              </w:rPr>
            </w:pPr>
            <w:r w:rsidRPr="005F3E4D">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w:t>
            </w:r>
            <w:r w:rsidRPr="005F3E4D">
              <w:rPr>
                <w:lang w:val="ru-RU"/>
              </w:rPr>
              <w:br/>
            </w:r>
            <w:r w:rsidRPr="005F3E4D">
              <w:rPr>
                <w:rFonts w:ascii="Times New Roman" w:eastAsia="Times New Roman" w:hAnsi="Times New Roman"/>
                <w:color w:val="000000"/>
                <w:w w:val="97"/>
                <w:sz w:val="16"/>
                <w:lang w:val="ru-RU"/>
              </w:rPr>
              <w:t xml:space="preserve">обосновывать и обсуждать способы упорядочивания </w:t>
            </w:r>
            <w:r w:rsidRPr="005F3E4D">
              <w:rPr>
                <w:lang w:val="ru-RU"/>
              </w:rPr>
              <w:br/>
            </w:r>
            <w:r w:rsidRPr="005F3E4D">
              <w:rPr>
                <w:rFonts w:ascii="Times New Roman" w:eastAsia="Times New Roman" w:hAnsi="Times New Roman"/>
                <w:color w:val="000000"/>
                <w:w w:val="97"/>
                <w:sz w:val="16"/>
                <w:lang w:val="ru-RU"/>
              </w:rPr>
              <w:t xml:space="preserve">десятичных дробей; </w:t>
            </w:r>
            <w:r w:rsidRPr="005F3E4D">
              <w:rPr>
                <w:lang w:val="ru-RU"/>
              </w:rPr>
              <w:br/>
            </w:r>
            <w:r w:rsidRPr="005F3E4D">
              <w:rPr>
                <w:rFonts w:ascii="Times New Roman" w:eastAsia="Times New Roman" w:hAnsi="Times New Roman"/>
                <w:color w:val="000000"/>
                <w:w w:val="97"/>
                <w:sz w:val="16"/>
                <w:lang w:val="ru-RU"/>
              </w:rPr>
              <w:t xml:space="preserve">Изображать десятичные дроби точками на координатной </w:t>
            </w:r>
            <w:r w:rsidRPr="005F3E4D">
              <w:rPr>
                <w:lang w:val="ru-RU"/>
              </w:rPr>
              <w:br/>
            </w:r>
            <w:r w:rsidRPr="005F3E4D">
              <w:rPr>
                <w:rFonts w:ascii="Times New Roman" w:eastAsia="Times New Roman" w:hAnsi="Times New Roman"/>
                <w:color w:val="000000"/>
                <w:w w:val="97"/>
                <w:sz w:val="16"/>
                <w:lang w:val="ru-RU"/>
              </w:rPr>
              <w:t xml:space="preserve">прямой; </w:t>
            </w:r>
            <w:r w:rsidRPr="005F3E4D">
              <w:rPr>
                <w:lang w:val="ru-RU"/>
              </w:rPr>
              <w:br/>
            </w:r>
            <w:r w:rsidRPr="005F3E4D">
              <w:rPr>
                <w:rFonts w:ascii="Times New Roman" w:eastAsia="Times New Roman" w:hAnsi="Times New Roman"/>
                <w:color w:val="000000"/>
                <w:w w:val="97"/>
                <w:sz w:val="16"/>
                <w:lang w:val="ru-RU"/>
              </w:rPr>
              <w:t xml:space="preserve">Выявлять сходства и различия правил арифметических </w:t>
            </w:r>
            <w:r w:rsidRPr="005F3E4D">
              <w:rPr>
                <w:lang w:val="ru-RU"/>
              </w:rPr>
              <w:br/>
            </w:r>
            <w:r w:rsidRPr="005F3E4D">
              <w:rPr>
                <w:rFonts w:ascii="Times New Roman" w:eastAsia="Times New Roman" w:hAnsi="Times New Roman"/>
                <w:color w:val="000000"/>
                <w:w w:val="97"/>
                <w:sz w:val="16"/>
                <w:lang w:val="ru-RU"/>
              </w:rPr>
              <w:t xml:space="preserve">действий с натуральными числами и десятичными дробями, объяснять их; </w:t>
            </w:r>
            <w:r w:rsidRPr="005F3E4D">
              <w:rPr>
                <w:lang w:val="ru-RU"/>
              </w:rPr>
              <w:br/>
            </w:r>
            <w:r w:rsidRPr="005F3E4D">
              <w:rPr>
                <w:rFonts w:ascii="Times New Roman" w:eastAsia="Times New Roman" w:hAnsi="Times New Roman"/>
                <w:color w:val="000000"/>
                <w:w w:val="97"/>
                <w:sz w:val="16"/>
                <w:lang w:val="ru-RU"/>
              </w:rPr>
              <w:t xml:space="preserve">Выполнять арифметические действия с десятичными дробями; выполнять прикидку и оценку результата вычислений; </w:t>
            </w:r>
            <w:r w:rsidRPr="005F3E4D">
              <w:rPr>
                <w:lang w:val="ru-RU"/>
              </w:rPr>
              <w:br/>
            </w:r>
            <w:r w:rsidRPr="005F3E4D">
              <w:rPr>
                <w:rFonts w:ascii="Times New Roman" w:eastAsia="Times New Roman" w:hAnsi="Times New Roman"/>
                <w:color w:val="000000"/>
                <w:w w:val="97"/>
                <w:sz w:val="16"/>
                <w:lang w:val="ru-RU"/>
              </w:rPr>
              <w:t xml:space="preserve">Применять свойства арифметических действий для </w:t>
            </w:r>
            <w:r w:rsidRPr="005F3E4D">
              <w:rPr>
                <w:lang w:val="ru-RU"/>
              </w:rPr>
              <w:br/>
            </w:r>
            <w:r w:rsidRPr="005F3E4D">
              <w:rPr>
                <w:rFonts w:ascii="Times New Roman" w:eastAsia="Times New Roman" w:hAnsi="Times New Roman"/>
                <w:color w:val="000000"/>
                <w:w w:val="97"/>
                <w:sz w:val="16"/>
                <w:lang w:val="ru-RU"/>
              </w:rPr>
              <w:t>рационализации вычислений;</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2" w:lineRule="auto"/>
              <w:ind w:left="72" w:right="144"/>
              <w:rPr>
                <w:lang w:val="ru-RU"/>
              </w:rPr>
            </w:pPr>
            <w:r w:rsidRPr="005F3E4D">
              <w:rPr>
                <w:rFonts w:ascii="Times New Roman" w:eastAsia="Times New Roman" w:hAnsi="Times New Roman"/>
                <w:color w:val="000000"/>
                <w:w w:val="97"/>
                <w:sz w:val="16"/>
                <w:lang w:val="ru-RU"/>
              </w:rPr>
              <w:t xml:space="preserve">Устный опрос; Письменный </w:t>
            </w:r>
            <w:r w:rsidRPr="005F3E4D">
              <w:rPr>
                <w:lang w:val="ru-RU"/>
              </w:rPr>
              <w:br/>
            </w:r>
            <w:r w:rsidRPr="005F3E4D">
              <w:rPr>
                <w:rFonts w:ascii="Times New Roman" w:eastAsia="Times New Roman" w:hAnsi="Times New Roman"/>
                <w:color w:val="000000"/>
                <w:w w:val="97"/>
                <w:sz w:val="16"/>
                <w:lang w:val="ru-RU"/>
              </w:rPr>
              <w:t xml:space="preserve">контроль; </w:t>
            </w:r>
            <w:r w:rsidRPr="005F3E4D">
              <w:rPr>
                <w:lang w:val="ru-RU"/>
              </w:rPr>
              <w:br/>
            </w:r>
            <w:r w:rsidRPr="005F3E4D">
              <w:rPr>
                <w:rFonts w:ascii="Times New Roman" w:eastAsia="Times New Roman" w:hAnsi="Times New Roman"/>
                <w:color w:val="000000"/>
                <w:w w:val="97"/>
                <w:sz w:val="16"/>
                <w:lang w:val="ru-RU"/>
              </w:rPr>
              <w:t xml:space="preserve">Контрольная </w:t>
            </w:r>
            <w:r w:rsidRPr="005F3E4D">
              <w:rPr>
                <w:lang w:val="ru-RU"/>
              </w:rPr>
              <w:br/>
            </w:r>
            <w:r w:rsidRPr="005F3E4D">
              <w:rPr>
                <w:rFonts w:ascii="Times New Roman" w:eastAsia="Times New Roman" w:hAnsi="Times New Roman"/>
                <w:color w:val="000000"/>
                <w:w w:val="97"/>
                <w:sz w:val="16"/>
                <w:lang w:val="ru-RU"/>
              </w:rPr>
              <w:t>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4"/>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/6904/</w:t>
            </w:r>
            <w:r>
              <w:rPr>
                <w:rFonts w:ascii="Times New Roman" w:eastAsia="Times New Roman" w:hAnsi="Times New Roman"/>
                <w:color w:val="000000"/>
                <w:w w:val="97"/>
                <w:sz w:val="16"/>
              </w:rPr>
              <w:t>start</w:t>
            </w:r>
            <w:r w:rsidRPr="005F3E4D">
              <w:rPr>
                <w:rFonts w:ascii="Times New Roman" w:eastAsia="Times New Roman" w:hAnsi="Times New Roman"/>
                <w:color w:val="000000"/>
                <w:w w:val="97"/>
                <w:sz w:val="16"/>
                <w:lang w:val="ru-RU"/>
              </w:rPr>
              <w:t>/235454/</w:t>
            </w:r>
          </w:p>
        </w:tc>
      </w:tr>
      <w:tr w:rsidR="00D30069" w:rsidRPr="0039277D">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5.4.</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45" w:lineRule="auto"/>
              <w:ind w:left="72" w:right="432"/>
            </w:pPr>
            <w:proofErr w:type="spellStart"/>
            <w:r>
              <w:rPr>
                <w:rFonts w:ascii="Times New Roman" w:eastAsia="Times New Roman" w:hAnsi="Times New Roman"/>
                <w:color w:val="221F1F"/>
                <w:w w:val="97"/>
                <w:sz w:val="16"/>
              </w:rPr>
              <w:t>Округление</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десятичных</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дробей</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45" w:lineRule="auto"/>
              <w:jc w:val="center"/>
            </w:pPr>
            <w:r>
              <w:rPr>
                <w:rFonts w:ascii="Times New Roman" w:eastAsia="Times New Roman" w:hAnsi="Times New Roman"/>
                <w:color w:val="000000"/>
                <w:w w:val="97"/>
                <w:sz w:val="16"/>
              </w:rPr>
              <w:t>19.04.2023 21.04.2023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2" w:lineRule="auto"/>
              <w:ind w:left="72"/>
              <w:rPr>
                <w:lang w:val="ru-RU"/>
              </w:rPr>
            </w:pPr>
            <w:r w:rsidRPr="005F3E4D">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w:t>
            </w:r>
            <w:r w:rsidRPr="005F3E4D">
              <w:rPr>
                <w:lang w:val="ru-RU"/>
              </w:rPr>
              <w:br/>
            </w:r>
            <w:r w:rsidRPr="005F3E4D">
              <w:rPr>
                <w:rFonts w:ascii="Times New Roman" w:eastAsia="Times New Roman" w:hAnsi="Times New Roman"/>
                <w:color w:val="000000"/>
                <w:w w:val="97"/>
                <w:sz w:val="16"/>
                <w:lang w:val="ru-RU"/>
              </w:rPr>
              <w:t xml:space="preserve">обосновывать и обсуждать способы упорядочивания </w:t>
            </w:r>
            <w:r w:rsidRPr="005F3E4D">
              <w:rPr>
                <w:lang w:val="ru-RU"/>
              </w:rPr>
              <w:br/>
            </w:r>
            <w:r w:rsidRPr="005F3E4D">
              <w:rPr>
                <w:rFonts w:ascii="Times New Roman" w:eastAsia="Times New Roman" w:hAnsi="Times New Roman"/>
                <w:color w:val="000000"/>
                <w:w w:val="97"/>
                <w:sz w:val="16"/>
                <w:lang w:val="ru-RU"/>
              </w:rPr>
              <w:t xml:space="preserve">десятичных дробей; </w:t>
            </w:r>
            <w:r w:rsidRPr="005F3E4D">
              <w:rPr>
                <w:lang w:val="ru-RU"/>
              </w:rPr>
              <w:br/>
            </w:r>
            <w:r w:rsidRPr="005F3E4D">
              <w:rPr>
                <w:rFonts w:ascii="Times New Roman" w:eastAsia="Times New Roman" w:hAnsi="Times New Roman"/>
                <w:color w:val="000000"/>
                <w:w w:val="97"/>
                <w:sz w:val="16"/>
                <w:lang w:val="ru-RU"/>
              </w:rPr>
              <w:t xml:space="preserve">Изображать десятичные дроби точками на координатной </w:t>
            </w:r>
            <w:r w:rsidRPr="005F3E4D">
              <w:rPr>
                <w:lang w:val="ru-RU"/>
              </w:rPr>
              <w:br/>
            </w:r>
            <w:r w:rsidRPr="005F3E4D">
              <w:rPr>
                <w:rFonts w:ascii="Times New Roman" w:eastAsia="Times New Roman" w:hAnsi="Times New Roman"/>
                <w:color w:val="000000"/>
                <w:w w:val="97"/>
                <w:sz w:val="16"/>
                <w:lang w:val="ru-RU"/>
              </w:rPr>
              <w:t>прямой;</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6" w:after="0" w:line="254" w:lineRule="auto"/>
              <w:ind w:left="72"/>
              <w:rPr>
                <w:lang w:val="ru-RU"/>
              </w:rPr>
            </w:pPr>
            <w:r w:rsidRPr="005F3E4D">
              <w:rPr>
                <w:rFonts w:ascii="Times New Roman" w:eastAsia="Times New Roman" w:hAnsi="Times New Roman"/>
                <w:color w:val="000000"/>
                <w:w w:val="97"/>
                <w:sz w:val="16"/>
                <w:lang w:val="ru-RU"/>
              </w:rPr>
              <w:t xml:space="preserve">Устный опрос; </w:t>
            </w:r>
            <w:r w:rsidRPr="005F3E4D">
              <w:rPr>
                <w:lang w:val="ru-RU"/>
              </w:rPr>
              <w:br/>
            </w:r>
            <w:r w:rsidRPr="005F3E4D">
              <w:rPr>
                <w:rFonts w:ascii="Times New Roman" w:eastAsia="Times New Roman" w:hAnsi="Times New Roman"/>
                <w:color w:val="000000"/>
                <w:w w:val="97"/>
                <w:sz w:val="16"/>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 xml:space="preserve">Письменный </w:t>
            </w:r>
            <w:r w:rsidRPr="005F3E4D">
              <w:rPr>
                <w:lang w:val="ru-RU"/>
              </w:rPr>
              <w:br/>
            </w:r>
            <w:r w:rsidRPr="005F3E4D">
              <w:rPr>
                <w:rFonts w:ascii="Times New Roman" w:eastAsia="Times New Roman" w:hAnsi="Times New Roman"/>
                <w:color w:val="000000"/>
                <w:w w:val="97"/>
                <w:sz w:val="16"/>
                <w:lang w:val="ru-RU"/>
              </w:rPr>
              <w:t>ответ на вопрос; Индивидуальное задание;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45" w:lineRule="auto"/>
              <w:ind w:left="74" w:right="1008"/>
              <w:rPr>
                <w:lang w:val="ru-RU"/>
              </w:rPr>
            </w:pPr>
            <w:r w:rsidRPr="005F3E4D">
              <w:rPr>
                <w:rFonts w:ascii="Times New Roman" w:eastAsia="Times New Roman" w:hAnsi="Times New Roman"/>
                <w:color w:val="000000"/>
                <w:w w:val="97"/>
                <w:sz w:val="16"/>
                <w:lang w:val="ru-RU"/>
              </w:rPr>
              <w:t xml:space="preserve">РЭШ: </w:t>
            </w:r>
            <w:r w:rsidRPr="005F3E4D">
              <w:rPr>
                <w:lang w:val="ru-RU"/>
              </w:rPr>
              <w:br/>
            </w:r>
            <w:r>
              <w:rPr>
                <w:rFonts w:ascii="Times New Roman" w:eastAsia="Times New Roman" w:hAnsi="Times New Roman"/>
                <w:color w:val="000000"/>
                <w:w w:val="97"/>
                <w:sz w:val="16"/>
              </w:rPr>
              <w:t>https</w:t>
            </w:r>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F3E4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F3E4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5F3E4D">
              <w:rPr>
                <w:rFonts w:ascii="Times New Roman" w:eastAsia="Times New Roman" w:hAnsi="Times New Roman"/>
                <w:color w:val="000000"/>
                <w:w w:val="97"/>
                <w:sz w:val="16"/>
                <w:lang w:val="ru-RU"/>
              </w:rPr>
              <w:t>/27/</w:t>
            </w:r>
          </w:p>
        </w:tc>
      </w:tr>
      <w:tr w:rsidR="00D30069">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5.5.</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2" w:right="288"/>
              <w:rPr>
                <w:lang w:val="ru-RU"/>
              </w:rPr>
            </w:pPr>
            <w:r w:rsidRPr="005F3E4D">
              <w:rPr>
                <w:rFonts w:ascii="Times New Roman" w:eastAsia="Times New Roman" w:hAnsi="Times New Roman"/>
                <w:color w:val="221F1F"/>
                <w:w w:val="97"/>
                <w:sz w:val="16"/>
                <w:lang w:val="ru-RU"/>
              </w:rPr>
              <w:t>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24.04.2023 25.04.2023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Pr>
                <w:lang w:val="ru-RU"/>
              </w:rPr>
            </w:pPr>
            <w:r w:rsidRPr="005F3E4D">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w:t>
            </w:r>
            <w:r w:rsidRPr="005F3E4D">
              <w:rPr>
                <w:lang w:val="ru-RU"/>
              </w:rPr>
              <w:br/>
            </w:r>
            <w:r w:rsidRPr="005F3E4D">
              <w:rPr>
                <w:rFonts w:ascii="Times New Roman" w:eastAsia="Times New Roman" w:hAnsi="Times New Roman"/>
                <w:color w:val="000000"/>
                <w:w w:val="97"/>
                <w:sz w:val="16"/>
                <w:lang w:val="ru-RU"/>
              </w:rPr>
              <w:t xml:space="preserve">обосновывать и обсуждать способы упорядочивания </w:t>
            </w:r>
            <w:r w:rsidRPr="005F3E4D">
              <w:rPr>
                <w:lang w:val="ru-RU"/>
              </w:rPr>
              <w:br/>
            </w:r>
            <w:r w:rsidRPr="005F3E4D">
              <w:rPr>
                <w:rFonts w:ascii="Times New Roman" w:eastAsia="Times New Roman" w:hAnsi="Times New Roman"/>
                <w:color w:val="000000"/>
                <w:w w:val="97"/>
                <w:sz w:val="16"/>
                <w:lang w:val="ru-RU"/>
              </w:rPr>
              <w:t xml:space="preserve">десятичных дробей; </w:t>
            </w:r>
            <w:r w:rsidRPr="005F3E4D">
              <w:rPr>
                <w:lang w:val="ru-RU"/>
              </w:rPr>
              <w:br/>
            </w:r>
            <w:r w:rsidRPr="005F3E4D">
              <w:rPr>
                <w:rFonts w:ascii="Times New Roman" w:eastAsia="Times New Roman" w:hAnsi="Times New Roman"/>
                <w:color w:val="000000"/>
                <w:w w:val="97"/>
                <w:sz w:val="16"/>
                <w:lang w:val="ru-RU"/>
              </w:rPr>
              <w:t xml:space="preserve">Выполнять арифметические действия с десятичными дробями; выполнять прикидку и оценку результата вычислений; </w:t>
            </w:r>
            <w:r w:rsidRPr="005F3E4D">
              <w:rPr>
                <w:lang w:val="ru-RU"/>
              </w:rPr>
              <w:br/>
            </w:r>
            <w:r w:rsidRPr="005F3E4D">
              <w:rPr>
                <w:rFonts w:ascii="Times New Roman" w:eastAsia="Times New Roman" w:hAnsi="Times New Roman"/>
                <w:color w:val="000000"/>
                <w:w w:val="97"/>
                <w:sz w:val="16"/>
                <w:lang w:val="ru-RU"/>
              </w:rPr>
              <w:t xml:space="preserve">Применять свойства арифметических действий для </w:t>
            </w:r>
            <w:r w:rsidRPr="005F3E4D">
              <w:rPr>
                <w:lang w:val="ru-RU"/>
              </w:rPr>
              <w:br/>
            </w:r>
            <w:r w:rsidRPr="005F3E4D">
              <w:rPr>
                <w:rFonts w:ascii="Times New Roman" w:eastAsia="Times New Roman" w:hAnsi="Times New Roman"/>
                <w:color w:val="000000"/>
                <w:w w:val="97"/>
                <w:sz w:val="16"/>
                <w:lang w:val="ru-RU"/>
              </w:rPr>
              <w:t xml:space="preserve">рационализации вычислений; </w:t>
            </w:r>
            <w:r w:rsidRPr="005F3E4D">
              <w:rPr>
                <w:lang w:val="ru-RU"/>
              </w:rPr>
              <w:br/>
            </w:r>
            <w:r w:rsidRPr="005F3E4D">
              <w:rPr>
                <w:rFonts w:ascii="Times New Roman" w:eastAsia="Times New Roman" w:hAnsi="Times New Roman"/>
                <w:color w:val="000000"/>
                <w:w w:val="97"/>
                <w:sz w:val="16"/>
                <w:lang w:val="ru-RU"/>
              </w:rPr>
              <w:t xml:space="preserve">Применять правило округления десятичных дробей; </w:t>
            </w:r>
            <w:r w:rsidRPr="005F3E4D">
              <w:rPr>
                <w:lang w:val="ru-RU"/>
              </w:rPr>
              <w:br/>
            </w:r>
            <w:r w:rsidRPr="005F3E4D">
              <w:rPr>
                <w:rFonts w:ascii="Times New Roman" w:eastAsia="Times New Roman" w:hAnsi="Times New Roman"/>
                <w:color w:val="000000"/>
                <w:w w:val="97"/>
                <w:sz w:val="16"/>
                <w:lang w:val="ru-RU"/>
              </w:rPr>
              <w:t xml:space="preserve">Решать текстовые задачи, содержащие дробные данные, и на нахождение части целого и целого по его части; выявлять их сходства и различия; </w:t>
            </w:r>
            <w:r w:rsidRPr="005F3E4D">
              <w:rPr>
                <w:lang w:val="ru-RU"/>
              </w:rPr>
              <w:br/>
            </w:r>
            <w:r w:rsidRPr="005F3E4D">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Приводить, разбирать, оценивать различные решения, записи решений текстовых задач; </w:t>
            </w:r>
            <w:r w:rsidRPr="005F3E4D">
              <w:rPr>
                <w:lang w:val="ru-RU"/>
              </w:rPr>
              <w:br/>
            </w:r>
            <w:r w:rsidRPr="005F3E4D">
              <w:rPr>
                <w:rFonts w:ascii="Times New Roman" w:eastAsia="Times New Roman" w:hAnsi="Times New Roman"/>
                <w:color w:val="000000"/>
                <w:w w:val="97"/>
                <w:sz w:val="16"/>
                <w:lang w:val="ru-RU"/>
              </w:rPr>
              <w:t xml:space="preserve">Оперировать дробными числами в реальных жизненных </w:t>
            </w:r>
            <w:r w:rsidRPr="005F3E4D">
              <w:rPr>
                <w:lang w:val="ru-RU"/>
              </w:rPr>
              <w:br/>
            </w:r>
            <w:r w:rsidRPr="005F3E4D">
              <w:rPr>
                <w:rFonts w:ascii="Times New Roman" w:eastAsia="Times New Roman" w:hAnsi="Times New Roman"/>
                <w:color w:val="000000"/>
                <w:w w:val="97"/>
                <w:sz w:val="16"/>
                <w:lang w:val="ru-RU"/>
              </w:rPr>
              <w:t>ситуациях;</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rsidRPr="0039277D">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5.6.</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30" w:lineRule="auto"/>
              <w:ind w:left="72"/>
              <w:rPr>
                <w:lang w:val="ru-RU"/>
              </w:rPr>
            </w:pPr>
            <w:r w:rsidRPr="005F3E4D">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26.04.2023 27.04.2023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ight="144"/>
              <w:rPr>
                <w:lang w:val="ru-RU"/>
              </w:rPr>
            </w:pPr>
            <w:r w:rsidRPr="005F3E4D">
              <w:rPr>
                <w:rFonts w:ascii="Times New Roman" w:eastAsia="Times New Roman" w:hAnsi="Times New Roman"/>
                <w:color w:val="000000"/>
                <w:w w:val="97"/>
                <w:sz w:val="16"/>
                <w:lang w:val="ru-RU"/>
              </w:rPr>
              <w:t xml:space="preserve">Выполнять арифметические действия с десятичными дробями; выполнять прикидку и оценку результата вычислений; </w:t>
            </w:r>
            <w:r w:rsidRPr="005F3E4D">
              <w:rPr>
                <w:lang w:val="ru-RU"/>
              </w:rPr>
              <w:br/>
            </w:r>
            <w:r w:rsidRPr="005F3E4D">
              <w:rPr>
                <w:rFonts w:ascii="Times New Roman" w:eastAsia="Times New Roman" w:hAnsi="Times New Roman"/>
                <w:color w:val="000000"/>
                <w:w w:val="97"/>
                <w:sz w:val="16"/>
                <w:lang w:val="ru-RU"/>
              </w:rPr>
              <w:t xml:space="preserve">Применять свойства арифметических действий для </w:t>
            </w:r>
            <w:r w:rsidRPr="005F3E4D">
              <w:rPr>
                <w:lang w:val="ru-RU"/>
              </w:rPr>
              <w:br/>
            </w:r>
            <w:r w:rsidRPr="005F3E4D">
              <w:rPr>
                <w:rFonts w:ascii="Times New Roman" w:eastAsia="Times New Roman" w:hAnsi="Times New Roman"/>
                <w:color w:val="000000"/>
                <w:w w:val="97"/>
                <w:sz w:val="16"/>
                <w:lang w:val="ru-RU"/>
              </w:rPr>
              <w:t xml:space="preserve">рационализации вычислений; </w:t>
            </w:r>
            <w:r w:rsidRPr="005F3E4D">
              <w:rPr>
                <w:lang w:val="ru-RU"/>
              </w:rPr>
              <w:br/>
            </w:r>
            <w:r w:rsidRPr="005F3E4D">
              <w:rPr>
                <w:rFonts w:ascii="Times New Roman" w:eastAsia="Times New Roman" w:hAnsi="Times New Roman"/>
                <w:color w:val="000000"/>
                <w:w w:val="97"/>
                <w:sz w:val="16"/>
                <w:lang w:val="ru-RU"/>
              </w:rPr>
              <w:t xml:space="preserve">Применять правило округления десятичных дробей; </w:t>
            </w:r>
            <w:r w:rsidRPr="005F3E4D">
              <w:rPr>
                <w:lang w:val="ru-RU"/>
              </w:rPr>
              <w:br/>
            </w:r>
            <w:r w:rsidRPr="005F3E4D">
              <w:rPr>
                <w:rFonts w:ascii="Times New Roman" w:eastAsia="Times New Roman" w:hAnsi="Times New Roman"/>
                <w:color w:val="000000"/>
                <w:w w:val="97"/>
                <w:sz w:val="16"/>
                <w:lang w:val="ru-RU"/>
              </w:rPr>
              <w:t>Решать текстовые задачи, содержащие дробные данные, и на нахождение части целого и целого по его части; выявлять их сходства и различия;</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2" w:lineRule="auto"/>
              <w:ind w:left="72"/>
              <w:rPr>
                <w:lang w:val="ru-RU"/>
              </w:rPr>
            </w:pPr>
            <w:r w:rsidRPr="005F3E4D">
              <w:rPr>
                <w:rFonts w:ascii="Times New Roman" w:eastAsia="Times New Roman" w:hAnsi="Times New Roman"/>
                <w:color w:val="000000"/>
                <w:w w:val="97"/>
                <w:sz w:val="16"/>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листа»;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r w:rsidR="00D30069">
        <w:trPr>
          <w:trHeight w:hRule="exact" w:val="348"/>
        </w:trPr>
        <w:tc>
          <w:tcPr>
            <w:tcW w:w="27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38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D30069"/>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rsidRPr="0039277D">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33" w:lineRule="auto"/>
              <w:ind w:left="72"/>
              <w:rPr>
                <w:lang w:val="ru-RU"/>
              </w:rPr>
            </w:pPr>
            <w:r w:rsidRPr="005F3E4D">
              <w:rPr>
                <w:rFonts w:ascii="Times New Roman" w:eastAsia="Times New Roman" w:hAnsi="Times New Roman"/>
                <w:b/>
                <w:color w:val="221F1F"/>
                <w:w w:val="97"/>
                <w:sz w:val="16"/>
                <w:lang w:val="ru-RU"/>
              </w:rPr>
              <w:t xml:space="preserve">Раздел 6. Наглядная геометрия. Тела и фигуры в пространстве </w:t>
            </w:r>
          </w:p>
        </w:tc>
      </w:tr>
    </w:tbl>
    <w:p w:rsidR="00D30069" w:rsidRPr="005F3E4D" w:rsidRDefault="00D30069">
      <w:pPr>
        <w:autoSpaceDE w:val="0"/>
        <w:autoSpaceDN w:val="0"/>
        <w:spacing w:after="0" w:line="14" w:lineRule="exact"/>
        <w:rPr>
          <w:lang w:val="ru-RU"/>
        </w:rPr>
      </w:pPr>
    </w:p>
    <w:p w:rsidR="00D30069" w:rsidRPr="005F3E4D" w:rsidRDefault="00D30069">
      <w:pPr>
        <w:rPr>
          <w:lang w:val="ru-RU"/>
        </w:rPr>
        <w:sectPr w:rsidR="00D30069" w:rsidRPr="005F3E4D">
          <w:pgSz w:w="16840" w:h="11900"/>
          <w:pgMar w:top="284" w:right="640" w:bottom="430" w:left="666" w:header="720" w:footer="720" w:gutter="0"/>
          <w:cols w:space="720" w:equalWidth="0">
            <w:col w:w="15534" w:space="0"/>
          </w:cols>
          <w:docGrid w:linePitch="360"/>
        </w:sectPr>
      </w:pPr>
    </w:p>
    <w:p w:rsidR="00D30069" w:rsidRPr="005F3E4D" w:rsidRDefault="00D30069">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234"/>
        <w:gridCol w:w="528"/>
        <w:gridCol w:w="1104"/>
        <w:gridCol w:w="1142"/>
        <w:gridCol w:w="864"/>
        <w:gridCol w:w="4454"/>
        <w:gridCol w:w="1284"/>
        <w:gridCol w:w="3424"/>
      </w:tblGrid>
      <w:tr w:rsidR="00D30069" w:rsidRPr="0039277D">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6.1.</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color w:val="221F1F"/>
                <w:w w:val="97"/>
                <w:sz w:val="16"/>
              </w:rPr>
              <w:t>Многогранники</w:t>
            </w:r>
            <w:proofErr w:type="spellEnd"/>
            <w:r>
              <w:rPr>
                <w:rFonts w:ascii="Times New Roman" w:eastAsia="Times New Roman" w:hAnsi="Times New Roman"/>
                <w:color w:val="221F1F"/>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28.04.2023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2" w:lineRule="auto"/>
              <w:ind w:left="72"/>
              <w:rPr>
                <w:lang w:val="ru-RU"/>
              </w:rPr>
            </w:pPr>
            <w:r w:rsidRPr="005F3E4D">
              <w:rPr>
                <w:rFonts w:ascii="Times New Roman" w:eastAsia="Times New Roman" w:hAnsi="Times New Roman"/>
                <w:color w:val="000000"/>
                <w:w w:val="97"/>
                <w:sz w:val="16"/>
                <w:lang w:val="ru-RU"/>
              </w:rPr>
              <w:t xml:space="preserve">Распознавать на чертежах, рисунках, в окружающем мире прямоугольный параллелепипед, куб, многогранники, </w:t>
            </w:r>
            <w:r w:rsidRPr="005F3E4D">
              <w:rPr>
                <w:lang w:val="ru-RU"/>
              </w:rPr>
              <w:br/>
            </w:r>
            <w:r w:rsidRPr="005F3E4D">
              <w:rPr>
                <w:rFonts w:ascii="Times New Roman" w:eastAsia="Times New Roman" w:hAnsi="Times New Roman"/>
                <w:color w:val="000000"/>
                <w:w w:val="97"/>
                <w:sz w:val="16"/>
                <w:lang w:val="ru-RU"/>
              </w:rPr>
              <w:t xml:space="preserve">описывать, используя терминологию, оценивать линейные размеры; </w:t>
            </w:r>
            <w:r w:rsidRPr="005F3E4D">
              <w:rPr>
                <w:lang w:val="ru-RU"/>
              </w:rPr>
              <w:br/>
            </w:r>
            <w:r w:rsidRPr="005F3E4D">
              <w:rPr>
                <w:rFonts w:ascii="Times New Roman" w:eastAsia="Times New Roman" w:hAnsi="Times New Roman"/>
                <w:color w:val="000000"/>
                <w:w w:val="97"/>
                <w:sz w:val="16"/>
                <w:lang w:val="ru-RU"/>
              </w:rPr>
              <w:t>Приводить примеры объектов реального мира, имеющих форму многогранника, прямоугольного параллелепипеда, куба;</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2" w:lineRule="auto"/>
              <w:ind w:left="72"/>
              <w:rPr>
                <w:lang w:val="ru-RU"/>
              </w:rPr>
            </w:pPr>
            <w:r w:rsidRPr="005F3E4D">
              <w:rPr>
                <w:rFonts w:ascii="Times New Roman" w:eastAsia="Times New Roman" w:hAnsi="Times New Roman"/>
                <w:color w:val="000000"/>
                <w:w w:val="97"/>
                <w:sz w:val="16"/>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Ответ на уроке;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r w:rsidR="00D30069" w:rsidRPr="0039277D">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6.2.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proofErr w:type="spellStart"/>
            <w:r>
              <w:rPr>
                <w:rFonts w:ascii="Times New Roman" w:eastAsia="Times New Roman" w:hAnsi="Times New Roman"/>
                <w:color w:val="221F1F"/>
                <w:w w:val="97"/>
                <w:sz w:val="16"/>
              </w:rPr>
              <w:t>Изображение</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многогранников</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02.05.2023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30" w:lineRule="auto"/>
              <w:ind w:left="72"/>
              <w:rPr>
                <w:lang w:val="ru-RU"/>
              </w:rPr>
            </w:pPr>
            <w:r w:rsidRPr="005F3E4D">
              <w:rPr>
                <w:rFonts w:ascii="Times New Roman" w:eastAsia="Times New Roman" w:hAnsi="Times New Roman"/>
                <w:color w:val="000000"/>
                <w:w w:val="97"/>
                <w:sz w:val="16"/>
                <w:lang w:val="ru-RU"/>
              </w:rPr>
              <w:t>Изображать куб на клетчатой бумаге;</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47" w:lineRule="auto"/>
              <w:ind w:left="72"/>
              <w:rPr>
                <w:lang w:val="ru-RU"/>
              </w:rPr>
            </w:pPr>
            <w:r w:rsidRPr="005F3E4D">
              <w:rPr>
                <w:rFonts w:ascii="Times New Roman" w:eastAsia="Times New Roman" w:hAnsi="Times New Roman"/>
                <w:color w:val="000000"/>
                <w:w w:val="97"/>
                <w:sz w:val="16"/>
                <w:lang w:val="ru-RU"/>
              </w:rPr>
              <w:t xml:space="preserve">Индивидуальное задание; </w:t>
            </w:r>
            <w:r w:rsidRPr="005F3E4D">
              <w:rPr>
                <w:lang w:val="ru-RU"/>
              </w:rPr>
              <w:br/>
            </w:r>
            <w:r w:rsidRPr="005F3E4D">
              <w:rPr>
                <w:rFonts w:ascii="Times New Roman" w:eastAsia="Times New Roman" w:hAnsi="Times New Roman"/>
                <w:color w:val="000000"/>
                <w:w w:val="97"/>
                <w:sz w:val="16"/>
                <w:lang w:val="ru-RU"/>
              </w:rPr>
              <w:t>Ответ на уроке;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r w:rsidR="00D30069" w:rsidRPr="0039277D">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6.3.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45" w:lineRule="auto"/>
              <w:ind w:left="72" w:right="288"/>
            </w:pPr>
            <w:proofErr w:type="spellStart"/>
            <w:r>
              <w:rPr>
                <w:rFonts w:ascii="Times New Roman" w:eastAsia="Times New Roman" w:hAnsi="Times New Roman"/>
                <w:color w:val="221F1F"/>
                <w:w w:val="97"/>
                <w:sz w:val="16"/>
              </w:rPr>
              <w:t>Модели</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пространственных</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тел</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03.05.2023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2" w:lineRule="auto"/>
              <w:ind w:left="72"/>
              <w:rPr>
                <w:lang w:val="ru-RU"/>
              </w:rPr>
            </w:pPr>
            <w:r w:rsidRPr="005F3E4D">
              <w:rPr>
                <w:rFonts w:ascii="Times New Roman" w:eastAsia="Times New Roman" w:hAnsi="Times New Roman"/>
                <w:color w:val="000000"/>
                <w:w w:val="97"/>
                <w:sz w:val="16"/>
                <w:lang w:val="ru-RU"/>
              </w:rPr>
              <w:t xml:space="preserve">Распознавать на чертежах, рисунках, в окружающем мире прямоугольный параллелепипед, куб, многогранники, </w:t>
            </w:r>
            <w:r w:rsidRPr="005F3E4D">
              <w:rPr>
                <w:lang w:val="ru-RU"/>
              </w:rPr>
              <w:br/>
            </w:r>
            <w:r w:rsidRPr="005F3E4D">
              <w:rPr>
                <w:rFonts w:ascii="Times New Roman" w:eastAsia="Times New Roman" w:hAnsi="Times New Roman"/>
                <w:color w:val="000000"/>
                <w:w w:val="97"/>
                <w:sz w:val="16"/>
                <w:lang w:val="ru-RU"/>
              </w:rPr>
              <w:t xml:space="preserve">описывать, используя терминологию, оценивать линейные размеры; </w:t>
            </w:r>
            <w:r w:rsidRPr="005F3E4D">
              <w:rPr>
                <w:lang w:val="ru-RU"/>
              </w:rPr>
              <w:br/>
            </w:r>
            <w:r w:rsidRPr="005F3E4D">
              <w:rPr>
                <w:rFonts w:ascii="Times New Roman" w:eastAsia="Times New Roman" w:hAnsi="Times New Roman"/>
                <w:color w:val="000000"/>
                <w:w w:val="97"/>
                <w:sz w:val="16"/>
                <w:lang w:val="ru-RU"/>
              </w:rPr>
              <w:t>Приводить примеры объектов реального мира, имеющих форму многогранника, прямоугольного параллелепипеда, куба;</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6" w:after="0" w:line="252" w:lineRule="auto"/>
              <w:ind w:left="72"/>
              <w:rPr>
                <w:lang w:val="ru-RU"/>
              </w:rPr>
            </w:pPr>
            <w:r w:rsidRPr="005F3E4D">
              <w:rPr>
                <w:rFonts w:ascii="Times New Roman" w:eastAsia="Times New Roman" w:hAnsi="Times New Roman"/>
                <w:color w:val="000000"/>
                <w:w w:val="97"/>
                <w:sz w:val="16"/>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Математический диктант;</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r w:rsidR="00D30069" w:rsidRPr="0039277D">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6.4.</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45" w:lineRule="auto"/>
              <w:ind w:left="72" w:right="720"/>
            </w:pPr>
            <w:proofErr w:type="spellStart"/>
            <w:r>
              <w:rPr>
                <w:rFonts w:ascii="Times New Roman" w:eastAsia="Times New Roman" w:hAnsi="Times New Roman"/>
                <w:color w:val="221F1F"/>
                <w:w w:val="97"/>
                <w:sz w:val="16"/>
              </w:rPr>
              <w:t>Прямоугольный</w:t>
            </w:r>
            <w:proofErr w:type="spellEnd"/>
            <w:r>
              <w:rPr>
                <w:rFonts w:ascii="Times New Roman" w:eastAsia="Times New Roman" w:hAnsi="Times New Roman"/>
                <w:color w:val="221F1F"/>
                <w:w w:val="97"/>
                <w:sz w:val="16"/>
              </w:rPr>
              <w:t xml:space="preserve"> </w:t>
            </w:r>
            <w:r>
              <w:br/>
            </w:r>
            <w:proofErr w:type="spellStart"/>
            <w:r>
              <w:rPr>
                <w:rFonts w:ascii="Times New Roman" w:eastAsia="Times New Roman" w:hAnsi="Times New Roman"/>
                <w:color w:val="221F1F"/>
                <w:w w:val="97"/>
                <w:sz w:val="16"/>
              </w:rPr>
              <w:t>параллелепипед</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куб</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45" w:lineRule="auto"/>
              <w:jc w:val="center"/>
            </w:pPr>
            <w:r>
              <w:rPr>
                <w:rFonts w:ascii="Times New Roman" w:eastAsia="Times New Roman" w:hAnsi="Times New Roman"/>
                <w:color w:val="000000"/>
                <w:w w:val="97"/>
                <w:sz w:val="16"/>
              </w:rPr>
              <w:t>04.05.2023 05.05.2023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54" w:lineRule="auto"/>
              <w:ind w:left="72" w:right="144"/>
              <w:rPr>
                <w:lang w:val="ru-RU"/>
              </w:rPr>
            </w:pPr>
            <w:r w:rsidRPr="005F3E4D">
              <w:rPr>
                <w:rFonts w:ascii="Times New Roman" w:eastAsia="Times New Roman" w:hAnsi="Times New Roman"/>
                <w:color w:val="000000"/>
                <w:w w:val="97"/>
                <w:sz w:val="16"/>
                <w:lang w:val="ru-RU"/>
              </w:rPr>
              <w:t xml:space="preserve">Распознавать на чертежах, рисунках, в окружающем мире прямоугольный параллелепипед, куб, многогранники, </w:t>
            </w:r>
            <w:r w:rsidRPr="005F3E4D">
              <w:rPr>
                <w:lang w:val="ru-RU"/>
              </w:rPr>
              <w:br/>
            </w:r>
            <w:r w:rsidRPr="005F3E4D">
              <w:rPr>
                <w:rFonts w:ascii="Times New Roman" w:eastAsia="Times New Roman" w:hAnsi="Times New Roman"/>
                <w:color w:val="000000"/>
                <w:w w:val="97"/>
                <w:sz w:val="16"/>
                <w:lang w:val="ru-RU"/>
              </w:rPr>
              <w:t xml:space="preserve">описывать, используя терминологию, оценивать линейные размеры; </w:t>
            </w:r>
            <w:r w:rsidRPr="005F3E4D">
              <w:rPr>
                <w:lang w:val="ru-RU"/>
              </w:rPr>
              <w:br/>
            </w:r>
            <w:r w:rsidRPr="005F3E4D">
              <w:rPr>
                <w:rFonts w:ascii="Times New Roman" w:eastAsia="Times New Roman" w:hAnsi="Times New Roman"/>
                <w:color w:val="000000"/>
                <w:w w:val="97"/>
                <w:sz w:val="16"/>
                <w:lang w:val="ru-RU"/>
              </w:rPr>
              <w:t xml:space="preserve">Исследовать свойства куба, прямоугольного параллелепипеда, многогранников, используя модели; </w:t>
            </w:r>
            <w:r w:rsidRPr="005F3E4D">
              <w:rPr>
                <w:lang w:val="ru-RU"/>
              </w:rPr>
              <w:br/>
            </w:r>
            <w:r w:rsidRPr="005F3E4D">
              <w:rPr>
                <w:rFonts w:ascii="Times New Roman" w:eastAsia="Times New Roman" w:hAnsi="Times New Roman"/>
                <w:color w:val="000000"/>
                <w:w w:val="97"/>
                <w:sz w:val="16"/>
                <w:lang w:val="ru-RU"/>
              </w:rPr>
              <w:t>Распознавать и изображать развёртки куба и параллелепипеда;</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6" w:after="0" w:line="254" w:lineRule="auto"/>
              <w:ind w:left="72"/>
              <w:rPr>
                <w:lang w:val="ru-RU"/>
              </w:rPr>
            </w:pPr>
            <w:r w:rsidRPr="005F3E4D">
              <w:rPr>
                <w:rFonts w:ascii="Times New Roman" w:eastAsia="Times New Roman" w:hAnsi="Times New Roman"/>
                <w:color w:val="000000"/>
                <w:w w:val="97"/>
                <w:sz w:val="16"/>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 xml:space="preserve">Письменный </w:t>
            </w:r>
            <w:r w:rsidRPr="005F3E4D">
              <w:rPr>
                <w:lang w:val="ru-RU"/>
              </w:rPr>
              <w:br/>
            </w:r>
            <w:r w:rsidRPr="005F3E4D">
              <w:rPr>
                <w:rFonts w:ascii="Times New Roman" w:eastAsia="Times New Roman" w:hAnsi="Times New Roman"/>
                <w:color w:val="000000"/>
                <w:w w:val="97"/>
                <w:sz w:val="16"/>
                <w:lang w:val="ru-RU"/>
              </w:rPr>
              <w:t>ответ на вопрос; ;</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r w:rsidR="00D30069" w:rsidRPr="0039277D">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6.5.</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ind w:right="864"/>
              <w:jc w:val="center"/>
            </w:pPr>
            <w:proofErr w:type="spellStart"/>
            <w:r>
              <w:rPr>
                <w:rFonts w:ascii="Times New Roman" w:eastAsia="Times New Roman" w:hAnsi="Times New Roman"/>
                <w:color w:val="221F1F"/>
                <w:w w:val="97"/>
                <w:sz w:val="16"/>
              </w:rPr>
              <w:t>Развёртки</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куба</w:t>
            </w:r>
            <w:proofErr w:type="spellEnd"/>
            <w:r>
              <w:rPr>
                <w:rFonts w:ascii="Times New Roman" w:eastAsia="Times New Roman" w:hAnsi="Times New Roman"/>
                <w:color w:val="221F1F"/>
                <w:w w:val="97"/>
                <w:sz w:val="16"/>
              </w:rPr>
              <w:t xml:space="preserve"> и </w:t>
            </w:r>
            <w:proofErr w:type="spellStart"/>
            <w:r>
              <w:rPr>
                <w:rFonts w:ascii="Times New Roman" w:eastAsia="Times New Roman" w:hAnsi="Times New Roman"/>
                <w:color w:val="221F1F"/>
                <w:w w:val="97"/>
                <w:sz w:val="16"/>
              </w:rPr>
              <w:t>параллелепипеда</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08.05.2023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ight="144"/>
              <w:rPr>
                <w:lang w:val="ru-RU"/>
              </w:rPr>
            </w:pPr>
            <w:r w:rsidRPr="005F3E4D">
              <w:rPr>
                <w:rFonts w:ascii="Times New Roman" w:eastAsia="Times New Roman" w:hAnsi="Times New Roman"/>
                <w:color w:val="000000"/>
                <w:w w:val="97"/>
                <w:sz w:val="16"/>
                <w:lang w:val="ru-RU"/>
              </w:rPr>
              <w:t xml:space="preserve">Распознавать на чертежах, рисунках, в окружающем мире прямоугольный параллелепипед, куб, многогранники, </w:t>
            </w:r>
            <w:r w:rsidRPr="005F3E4D">
              <w:rPr>
                <w:lang w:val="ru-RU"/>
              </w:rPr>
              <w:br/>
            </w:r>
            <w:r w:rsidRPr="005F3E4D">
              <w:rPr>
                <w:rFonts w:ascii="Times New Roman" w:eastAsia="Times New Roman" w:hAnsi="Times New Roman"/>
                <w:color w:val="000000"/>
                <w:w w:val="97"/>
                <w:sz w:val="16"/>
                <w:lang w:val="ru-RU"/>
              </w:rPr>
              <w:t xml:space="preserve">описывать, используя терминологию, оценивать линейные размеры; </w:t>
            </w:r>
            <w:r w:rsidRPr="005F3E4D">
              <w:rPr>
                <w:lang w:val="ru-RU"/>
              </w:rPr>
              <w:br/>
            </w:r>
            <w:r w:rsidRPr="005F3E4D">
              <w:rPr>
                <w:rFonts w:ascii="Times New Roman" w:eastAsia="Times New Roman" w:hAnsi="Times New Roman"/>
                <w:color w:val="000000"/>
                <w:w w:val="97"/>
                <w:sz w:val="16"/>
                <w:lang w:val="ru-RU"/>
              </w:rPr>
              <w:t xml:space="preserve">Исследовать свойства куба, прямоугольного параллелепипеда, многогранников, используя модели; </w:t>
            </w:r>
            <w:r w:rsidRPr="005F3E4D">
              <w:rPr>
                <w:lang w:val="ru-RU"/>
              </w:rPr>
              <w:br/>
            </w:r>
            <w:r w:rsidRPr="005F3E4D">
              <w:rPr>
                <w:rFonts w:ascii="Times New Roman" w:eastAsia="Times New Roman" w:hAnsi="Times New Roman"/>
                <w:color w:val="000000"/>
                <w:w w:val="97"/>
                <w:sz w:val="16"/>
                <w:lang w:val="ru-RU"/>
              </w:rPr>
              <w:t>Распознавать и изображать развёртки куба и параллелепипеда; Решать задачи из реальной жизни;</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4" w:lineRule="auto"/>
              <w:ind w:left="72"/>
              <w:rPr>
                <w:lang w:val="ru-RU"/>
              </w:rPr>
            </w:pPr>
            <w:r w:rsidRPr="005F3E4D">
              <w:rPr>
                <w:rFonts w:ascii="Times New Roman" w:eastAsia="Times New Roman" w:hAnsi="Times New Roman"/>
                <w:color w:val="000000"/>
                <w:w w:val="97"/>
                <w:sz w:val="16"/>
                <w:lang w:val="ru-RU"/>
              </w:rPr>
              <w:t xml:space="preserve">Устный опрос; Письменный </w:t>
            </w:r>
            <w:r w:rsidRPr="005F3E4D">
              <w:rPr>
                <w:lang w:val="ru-RU"/>
              </w:rPr>
              <w:br/>
            </w:r>
            <w:r w:rsidRPr="005F3E4D">
              <w:rPr>
                <w:rFonts w:ascii="Times New Roman" w:eastAsia="Times New Roman" w:hAnsi="Times New Roman"/>
                <w:color w:val="000000"/>
                <w:w w:val="97"/>
                <w:sz w:val="16"/>
                <w:lang w:val="ru-RU"/>
              </w:rPr>
              <w:t xml:space="preserve">контроль; </w:t>
            </w:r>
            <w:r w:rsidRPr="005F3E4D">
              <w:rPr>
                <w:lang w:val="ru-RU"/>
              </w:rPr>
              <w:br/>
            </w:r>
            <w:r w:rsidRPr="005F3E4D">
              <w:rPr>
                <w:rFonts w:ascii="Times New Roman" w:eastAsia="Times New Roman" w:hAnsi="Times New Roman"/>
                <w:color w:val="000000"/>
                <w:w w:val="97"/>
                <w:sz w:val="16"/>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листа»;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r w:rsidR="00D3006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6.6.</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45" w:lineRule="auto"/>
              <w:ind w:left="72" w:right="720"/>
            </w:pPr>
            <w:proofErr w:type="spellStart"/>
            <w:r>
              <w:rPr>
                <w:rFonts w:ascii="Times New Roman" w:eastAsia="Times New Roman" w:hAnsi="Times New Roman"/>
                <w:color w:val="221F1F"/>
                <w:w w:val="97"/>
                <w:sz w:val="16"/>
              </w:rPr>
              <w:t>Практическая</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работа«Развёртка</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куба</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jc w:val="center"/>
            </w:pPr>
            <w:r>
              <w:rPr>
                <w:rFonts w:ascii="Times New Roman" w:eastAsia="Times New Roman" w:hAnsi="Times New Roman"/>
                <w:color w:val="000000"/>
                <w:w w:val="97"/>
                <w:sz w:val="16"/>
              </w:rPr>
              <w:t>10.05.2023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6" w:after="0" w:line="245" w:lineRule="auto"/>
              <w:ind w:left="72" w:right="144"/>
              <w:rPr>
                <w:lang w:val="ru-RU"/>
              </w:rPr>
            </w:pPr>
            <w:r w:rsidRPr="005F3E4D">
              <w:rPr>
                <w:rFonts w:ascii="Times New Roman" w:eastAsia="Times New Roman" w:hAnsi="Times New Roman"/>
                <w:color w:val="000000"/>
                <w:w w:val="97"/>
                <w:sz w:val="16"/>
                <w:lang w:val="ru-RU"/>
              </w:rPr>
              <w:t>Распознавать и изображать развёртки куба и параллелепипеда; Решать задачи из реальной жизни;</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6.7.</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ind w:left="72" w:right="144"/>
            </w:pPr>
            <w:proofErr w:type="spellStart"/>
            <w:r>
              <w:rPr>
                <w:rFonts w:ascii="Times New Roman" w:eastAsia="Times New Roman" w:hAnsi="Times New Roman"/>
                <w:color w:val="221F1F"/>
                <w:w w:val="97"/>
                <w:sz w:val="16"/>
              </w:rPr>
              <w:t>Объём</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куба</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прямоугольного</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параллелепипеда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11.05.2023 15.05.2023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2" w:lineRule="auto"/>
              <w:ind w:left="72"/>
              <w:rPr>
                <w:lang w:val="ru-RU"/>
              </w:rPr>
            </w:pPr>
            <w:r w:rsidRPr="005F3E4D">
              <w:rPr>
                <w:rFonts w:ascii="Times New Roman" w:eastAsia="Times New Roman" w:hAnsi="Times New Roman"/>
                <w:color w:val="000000"/>
                <w:w w:val="97"/>
                <w:sz w:val="16"/>
                <w:lang w:val="ru-RU"/>
              </w:rPr>
              <w:t xml:space="preserve">Находить измерения, вычислять площадь поверхности; объём куба, прямоугольного параллелепипеда; исследовать </w:t>
            </w:r>
            <w:r w:rsidRPr="005F3E4D">
              <w:rPr>
                <w:lang w:val="ru-RU"/>
              </w:rPr>
              <w:br/>
            </w:r>
            <w:r w:rsidRPr="005F3E4D">
              <w:rPr>
                <w:rFonts w:ascii="Times New Roman" w:eastAsia="Times New Roman" w:hAnsi="Times New Roman"/>
                <w:color w:val="000000"/>
                <w:w w:val="97"/>
                <w:sz w:val="16"/>
                <w:lang w:val="ru-RU"/>
              </w:rPr>
              <w:t xml:space="preserve">зависимость объёма куба от длины его ребра, выдвигать и обосновывать гипотезу; </w:t>
            </w:r>
            <w:r w:rsidRPr="005F3E4D">
              <w:rPr>
                <w:lang w:val="ru-RU"/>
              </w:rPr>
              <w:br/>
            </w:r>
            <w:r w:rsidRPr="005F3E4D">
              <w:rPr>
                <w:rFonts w:ascii="Times New Roman" w:eastAsia="Times New Roman" w:hAnsi="Times New Roman"/>
                <w:color w:val="000000"/>
                <w:w w:val="97"/>
                <w:sz w:val="16"/>
                <w:lang w:val="ru-RU"/>
              </w:rPr>
              <w:t xml:space="preserve">Наблюдать и проводить аналогии между понятиями площади и объёма, периметра и площади поверхности; </w:t>
            </w:r>
            <w:r w:rsidRPr="005F3E4D">
              <w:rPr>
                <w:lang w:val="ru-RU"/>
              </w:rPr>
              <w:br/>
            </w:r>
            <w:r w:rsidRPr="005F3E4D">
              <w:rPr>
                <w:rFonts w:ascii="Times New Roman" w:eastAsia="Times New Roman" w:hAnsi="Times New Roman"/>
                <w:color w:val="000000"/>
                <w:w w:val="97"/>
                <w:sz w:val="16"/>
                <w:lang w:val="ru-RU"/>
              </w:rPr>
              <w:t>Решать задачи из реальной жизни;</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963742">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trPr>
          <w:trHeight w:hRule="exact" w:val="350"/>
        </w:trPr>
        <w:tc>
          <w:tcPr>
            <w:tcW w:w="27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D30069"/>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r w:rsidR="00D30069">
        <w:trPr>
          <w:trHeight w:hRule="exact" w:val="328"/>
        </w:trPr>
        <w:tc>
          <w:tcPr>
            <w:tcW w:w="10794"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7. </w:t>
            </w:r>
            <w:proofErr w:type="spellStart"/>
            <w:r>
              <w:rPr>
                <w:rFonts w:ascii="Times New Roman" w:eastAsia="Times New Roman" w:hAnsi="Times New Roman"/>
                <w:b/>
                <w:color w:val="221F1F"/>
                <w:w w:val="97"/>
                <w:sz w:val="16"/>
              </w:rPr>
              <w:t>Повторение</w:t>
            </w:r>
            <w:proofErr w:type="spellEnd"/>
            <w:r>
              <w:rPr>
                <w:rFonts w:ascii="Times New Roman" w:eastAsia="Times New Roman" w:hAnsi="Times New Roman"/>
                <w:b/>
                <w:color w:val="221F1F"/>
                <w:w w:val="97"/>
                <w:sz w:val="16"/>
              </w:rPr>
              <w:t xml:space="preserve"> и </w:t>
            </w:r>
            <w:proofErr w:type="spellStart"/>
            <w:r>
              <w:rPr>
                <w:rFonts w:ascii="Times New Roman" w:eastAsia="Times New Roman" w:hAnsi="Times New Roman"/>
                <w:b/>
                <w:color w:val="221F1F"/>
                <w:w w:val="97"/>
                <w:sz w:val="16"/>
              </w:rPr>
              <w:t>обобщение</w:t>
            </w:r>
            <w:proofErr w:type="spellEnd"/>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Default="00D30069"/>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Default="00D30069"/>
        </w:tc>
      </w:tr>
    </w:tbl>
    <w:p w:rsidR="00D30069" w:rsidRDefault="00D30069">
      <w:pPr>
        <w:autoSpaceDE w:val="0"/>
        <w:autoSpaceDN w:val="0"/>
        <w:spacing w:after="0" w:line="14" w:lineRule="exact"/>
      </w:pPr>
    </w:p>
    <w:p w:rsidR="00D30069" w:rsidRDefault="00D30069">
      <w:pPr>
        <w:sectPr w:rsidR="00D30069">
          <w:pgSz w:w="16840" w:h="11900"/>
          <w:pgMar w:top="284" w:right="640" w:bottom="922" w:left="666" w:header="720" w:footer="720" w:gutter="0"/>
          <w:cols w:space="720" w:equalWidth="0">
            <w:col w:w="15534" w:space="0"/>
          </w:cols>
          <w:docGrid w:linePitch="360"/>
        </w:sectPr>
      </w:pPr>
    </w:p>
    <w:p w:rsidR="00D30069" w:rsidRDefault="00D3006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234"/>
        <w:gridCol w:w="528"/>
        <w:gridCol w:w="1104"/>
        <w:gridCol w:w="1142"/>
        <w:gridCol w:w="864"/>
        <w:gridCol w:w="4454"/>
        <w:gridCol w:w="1284"/>
        <w:gridCol w:w="3424"/>
      </w:tblGrid>
      <w:tr w:rsidR="00D30069" w:rsidRPr="0039277D">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jc w:val="center"/>
            </w:pPr>
            <w:r>
              <w:rPr>
                <w:rFonts w:ascii="Times New Roman" w:eastAsia="Times New Roman" w:hAnsi="Times New Roman"/>
                <w:color w:val="000000"/>
                <w:w w:val="97"/>
                <w:sz w:val="16"/>
              </w:rPr>
              <w:t>7.1.</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7" w:lineRule="auto"/>
              <w:ind w:left="72"/>
              <w:rPr>
                <w:lang w:val="ru-RU"/>
              </w:rPr>
            </w:pPr>
            <w:r w:rsidRPr="005F3E4D">
              <w:rPr>
                <w:rFonts w:ascii="Times New Roman" w:eastAsia="Times New Roman" w:hAnsi="Times New Roman"/>
                <w:color w:val="221F1F"/>
                <w:w w:val="97"/>
                <w:sz w:val="16"/>
                <w:lang w:val="ru-RU"/>
              </w:rPr>
              <w:t xml:space="preserve">Повторение основных понятий и методов курса 5 класса, </w:t>
            </w:r>
            <w:r w:rsidRPr="005F3E4D">
              <w:rPr>
                <w:lang w:val="ru-RU"/>
              </w:rPr>
              <w:br/>
            </w:r>
            <w:r w:rsidRPr="005F3E4D">
              <w:rPr>
                <w:rFonts w:ascii="Times New Roman" w:eastAsia="Times New Roman" w:hAnsi="Times New Roman"/>
                <w:color w:val="221F1F"/>
                <w:w w:val="97"/>
                <w:sz w:val="16"/>
                <w:lang w:val="ru-RU"/>
              </w:rPr>
              <w:t>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45" w:lineRule="auto"/>
              <w:jc w:val="center"/>
            </w:pPr>
            <w:r>
              <w:rPr>
                <w:rFonts w:ascii="Times New Roman" w:eastAsia="Times New Roman" w:hAnsi="Times New Roman"/>
                <w:color w:val="000000"/>
                <w:w w:val="97"/>
                <w:sz w:val="16"/>
              </w:rPr>
              <w:t>16.05.2023 30.05.2023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54" w:lineRule="auto"/>
              <w:ind w:left="72" w:right="144"/>
              <w:rPr>
                <w:lang w:val="ru-RU"/>
              </w:rPr>
            </w:pPr>
            <w:r w:rsidRPr="005F3E4D">
              <w:rPr>
                <w:rFonts w:ascii="Times New Roman" w:eastAsia="Times New Roman" w:hAnsi="Times New Roman"/>
                <w:color w:val="000000"/>
                <w:w w:val="97"/>
                <w:sz w:val="16"/>
                <w:lang w:val="ru-RU"/>
              </w:rPr>
              <w:t xml:space="preserve">Вычислять значения выражений, содержащих натуральные числа, обыкновенные и десятичные дроби, выполнять </w:t>
            </w:r>
            <w:r w:rsidRPr="005F3E4D">
              <w:rPr>
                <w:lang w:val="ru-RU"/>
              </w:rPr>
              <w:br/>
            </w:r>
            <w:r w:rsidRPr="005F3E4D">
              <w:rPr>
                <w:rFonts w:ascii="Times New Roman" w:eastAsia="Times New Roman" w:hAnsi="Times New Roman"/>
                <w:color w:val="000000"/>
                <w:w w:val="97"/>
                <w:sz w:val="16"/>
                <w:lang w:val="ru-RU"/>
              </w:rPr>
              <w:t xml:space="preserve">преобразования чисел; </w:t>
            </w:r>
            <w:r w:rsidRPr="005F3E4D">
              <w:rPr>
                <w:lang w:val="ru-RU"/>
              </w:rPr>
              <w:br/>
            </w:r>
            <w:r w:rsidRPr="005F3E4D">
              <w:rPr>
                <w:rFonts w:ascii="Times New Roman" w:eastAsia="Times New Roman" w:hAnsi="Times New Roman"/>
                <w:color w:val="000000"/>
                <w:w w:val="97"/>
                <w:sz w:val="16"/>
                <w:lang w:val="ru-RU"/>
              </w:rPr>
              <w:t xml:space="preserve">Выбирать способ сравнения чисел, вычислений, применять свойства арифметических действий для рационализации вычислений; </w:t>
            </w:r>
            <w:r w:rsidRPr="005F3E4D">
              <w:rPr>
                <w:lang w:val="ru-RU"/>
              </w:rPr>
              <w:br/>
            </w:r>
            <w:r w:rsidRPr="005F3E4D">
              <w:rPr>
                <w:rFonts w:ascii="Times New Roman" w:eastAsia="Times New Roman" w:hAnsi="Times New Roman"/>
                <w:color w:val="000000"/>
                <w:w w:val="97"/>
                <w:sz w:val="16"/>
                <w:lang w:val="ru-RU"/>
              </w:rPr>
              <w:t xml:space="preserve">Осуществлять самоконтроль выполняемых действий и </w:t>
            </w:r>
            <w:r w:rsidRPr="005F3E4D">
              <w:rPr>
                <w:lang w:val="ru-RU"/>
              </w:rPr>
              <w:br/>
            </w:r>
            <w:r w:rsidRPr="005F3E4D">
              <w:rPr>
                <w:rFonts w:ascii="Times New Roman" w:eastAsia="Times New Roman" w:hAnsi="Times New Roman"/>
                <w:color w:val="000000"/>
                <w:w w:val="97"/>
                <w:sz w:val="16"/>
                <w:lang w:val="ru-RU"/>
              </w:rPr>
              <w:t xml:space="preserve">самопроверку результата вычислений; </w:t>
            </w:r>
            <w:r w:rsidRPr="005F3E4D">
              <w:rPr>
                <w:lang w:val="ru-RU"/>
              </w:rPr>
              <w:br/>
            </w:r>
            <w:r w:rsidRPr="005F3E4D">
              <w:rPr>
                <w:rFonts w:ascii="Times New Roman" w:eastAsia="Times New Roman" w:hAnsi="Times New Roman"/>
                <w:color w:val="000000"/>
                <w:w w:val="97"/>
                <w:sz w:val="16"/>
                <w:lang w:val="ru-RU"/>
              </w:rPr>
              <w:t>Решать задачи из реальной жизни, применять математические знания для решения задач из других учебных предметов; Решать задачи разными способами, сравнивать способы решения задачи, выбирать рациональный способ;</w:t>
            </w:r>
          </w:p>
        </w:tc>
        <w:tc>
          <w:tcPr>
            <w:tcW w:w="1284" w:type="dxa"/>
            <w:tcBorders>
              <w:top w:val="single" w:sz="4" w:space="0" w:color="000000"/>
              <w:left w:val="single" w:sz="4" w:space="0" w:color="000000"/>
              <w:bottom w:val="single" w:sz="4" w:space="0" w:color="000000"/>
              <w:right w:val="single" w:sz="5" w:space="0" w:color="000000"/>
            </w:tcBorders>
            <w:tcMar>
              <w:left w:w="0" w:type="dxa"/>
              <w:right w:w="0" w:type="dxa"/>
            </w:tcMar>
          </w:tcPr>
          <w:p w:rsidR="00D30069" w:rsidRPr="005F3E4D" w:rsidRDefault="00963742">
            <w:pPr>
              <w:autoSpaceDE w:val="0"/>
              <w:autoSpaceDN w:val="0"/>
              <w:spacing w:before="78" w:after="0" w:line="254" w:lineRule="auto"/>
              <w:ind w:left="72"/>
              <w:rPr>
                <w:lang w:val="ru-RU"/>
              </w:rPr>
            </w:pPr>
            <w:r w:rsidRPr="005F3E4D">
              <w:rPr>
                <w:rFonts w:ascii="Times New Roman" w:eastAsia="Times New Roman" w:hAnsi="Times New Roman"/>
                <w:color w:val="000000"/>
                <w:w w:val="97"/>
                <w:sz w:val="16"/>
                <w:lang w:val="ru-RU"/>
              </w:rPr>
              <w:t xml:space="preserve">Устный опрос; </w:t>
            </w:r>
            <w:r w:rsidRPr="005F3E4D">
              <w:rPr>
                <w:lang w:val="ru-RU"/>
              </w:rPr>
              <w:br/>
            </w:r>
            <w:r w:rsidRPr="005F3E4D">
              <w:rPr>
                <w:rFonts w:ascii="Times New Roman" w:eastAsia="Times New Roman" w:hAnsi="Times New Roman"/>
                <w:color w:val="000000"/>
                <w:w w:val="97"/>
                <w:sz w:val="16"/>
                <w:lang w:val="ru-RU"/>
              </w:rPr>
              <w:t xml:space="preserve">Контрольная </w:t>
            </w:r>
            <w:r w:rsidRPr="005F3E4D">
              <w:rPr>
                <w:lang w:val="ru-RU"/>
              </w:rPr>
              <w:br/>
            </w:r>
            <w:r w:rsidRPr="005F3E4D">
              <w:rPr>
                <w:rFonts w:ascii="Times New Roman" w:eastAsia="Times New Roman" w:hAnsi="Times New Roman"/>
                <w:color w:val="000000"/>
                <w:w w:val="97"/>
                <w:sz w:val="16"/>
                <w:lang w:val="ru-RU"/>
              </w:rPr>
              <w:t xml:space="preserve">работа; </w:t>
            </w:r>
            <w:r w:rsidRPr="005F3E4D">
              <w:rPr>
                <w:lang w:val="ru-RU"/>
              </w:rPr>
              <w:br/>
            </w:r>
            <w:r w:rsidRPr="005F3E4D">
              <w:rPr>
                <w:rFonts w:ascii="Times New Roman" w:eastAsia="Times New Roman" w:hAnsi="Times New Roman"/>
                <w:color w:val="000000"/>
                <w:w w:val="97"/>
                <w:sz w:val="16"/>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7"/>
                <w:sz w:val="16"/>
                <w:lang w:val="ru-RU"/>
              </w:rPr>
              <w:t>использованием«</w:t>
            </w:r>
            <w:proofErr w:type="gramEnd"/>
            <w:r w:rsidRPr="005F3E4D">
              <w:rPr>
                <w:rFonts w:ascii="Times New Roman" w:eastAsia="Times New Roman" w:hAnsi="Times New Roman"/>
                <w:color w:val="000000"/>
                <w:w w:val="97"/>
                <w:sz w:val="16"/>
                <w:lang w:val="ru-RU"/>
              </w:rPr>
              <w:t>Оценочного</w:t>
            </w:r>
            <w:proofErr w:type="spellEnd"/>
            <w:r w:rsidRPr="005F3E4D">
              <w:rPr>
                <w:rFonts w:ascii="Times New Roman" w:eastAsia="Times New Roman" w:hAnsi="Times New Roman"/>
                <w:color w:val="000000"/>
                <w:w w:val="97"/>
                <w:sz w:val="16"/>
                <w:lang w:val="ru-RU"/>
              </w:rPr>
              <w:t xml:space="preserve"> </w:t>
            </w:r>
            <w:r w:rsidRPr="005F3E4D">
              <w:rPr>
                <w:lang w:val="ru-RU"/>
              </w:rPr>
              <w:br/>
            </w:r>
            <w:r w:rsidRPr="005F3E4D">
              <w:rPr>
                <w:rFonts w:ascii="Times New Roman" w:eastAsia="Times New Roman" w:hAnsi="Times New Roman"/>
                <w:color w:val="000000"/>
                <w:w w:val="97"/>
                <w:sz w:val="16"/>
                <w:lang w:val="ru-RU"/>
              </w:rPr>
              <w:t xml:space="preserve">листа»; </w:t>
            </w:r>
            <w:r w:rsidRPr="005F3E4D">
              <w:rPr>
                <w:lang w:val="ru-RU"/>
              </w:rPr>
              <w:br/>
            </w:r>
            <w:r w:rsidRPr="005F3E4D">
              <w:rPr>
                <w:rFonts w:ascii="Times New Roman" w:eastAsia="Times New Roman" w:hAnsi="Times New Roman"/>
                <w:color w:val="000000"/>
                <w:w w:val="97"/>
                <w:sz w:val="16"/>
                <w:lang w:val="ru-RU"/>
              </w:rPr>
              <w:t xml:space="preserve">ВПР; </w:t>
            </w:r>
            <w:r w:rsidRPr="005F3E4D">
              <w:rPr>
                <w:lang w:val="ru-RU"/>
              </w:rPr>
              <w:br/>
            </w:r>
            <w:r w:rsidRPr="005F3E4D">
              <w:rPr>
                <w:rFonts w:ascii="Times New Roman" w:eastAsia="Times New Roman" w:hAnsi="Times New Roman"/>
                <w:color w:val="000000"/>
                <w:w w:val="97"/>
                <w:sz w:val="16"/>
                <w:lang w:val="ru-RU"/>
              </w:rPr>
              <w:t xml:space="preserve">Индивидуальное задание; </w:t>
            </w:r>
            <w:r w:rsidRPr="005F3E4D">
              <w:rPr>
                <w:lang w:val="ru-RU"/>
              </w:rPr>
              <w:br/>
            </w:r>
            <w:r w:rsidRPr="005F3E4D">
              <w:rPr>
                <w:rFonts w:ascii="Times New Roman" w:eastAsia="Times New Roman" w:hAnsi="Times New Roman"/>
                <w:color w:val="000000"/>
                <w:w w:val="97"/>
                <w:sz w:val="16"/>
                <w:lang w:val="ru-RU"/>
              </w:rPr>
              <w:t xml:space="preserve">Ответ на уроке; Письменный </w:t>
            </w:r>
            <w:r w:rsidRPr="005F3E4D">
              <w:rPr>
                <w:lang w:val="ru-RU"/>
              </w:rPr>
              <w:br/>
            </w:r>
            <w:r w:rsidRPr="005F3E4D">
              <w:rPr>
                <w:rFonts w:ascii="Times New Roman" w:eastAsia="Times New Roman" w:hAnsi="Times New Roman"/>
                <w:color w:val="000000"/>
                <w:w w:val="97"/>
                <w:sz w:val="16"/>
                <w:lang w:val="ru-RU"/>
              </w:rPr>
              <w:t xml:space="preserve">ответ на вопрос; Математический диктант; </w:t>
            </w:r>
            <w:r w:rsidRPr="005F3E4D">
              <w:rPr>
                <w:lang w:val="ru-RU"/>
              </w:rPr>
              <w:br/>
            </w:r>
            <w:r w:rsidRPr="005F3E4D">
              <w:rPr>
                <w:rFonts w:ascii="Times New Roman" w:eastAsia="Times New Roman" w:hAnsi="Times New Roman"/>
                <w:color w:val="000000"/>
                <w:w w:val="97"/>
                <w:sz w:val="16"/>
                <w:lang w:val="ru-RU"/>
              </w:rPr>
              <w:t>Промежуточная аттестация;</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D30069" w:rsidRPr="005F3E4D" w:rsidRDefault="00D30069">
            <w:pPr>
              <w:rPr>
                <w:lang w:val="ru-RU"/>
              </w:rPr>
            </w:pPr>
          </w:p>
        </w:tc>
      </w:tr>
      <w:tr w:rsidR="00D30069">
        <w:trPr>
          <w:trHeight w:hRule="exact" w:val="348"/>
        </w:trPr>
        <w:tc>
          <w:tcPr>
            <w:tcW w:w="27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6" w:after="0" w:line="233" w:lineRule="auto"/>
              <w:ind w:left="72"/>
            </w:pPr>
            <w:r>
              <w:rPr>
                <w:rFonts w:ascii="Times New Roman" w:eastAsia="Times New Roman" w:hAnsi="Times New Roman"/>
                <w:color w:val="000000"/>
                <w:w w:val="97"/>
                <w:sz w:val="16"/>
              </w:rPr>
              <w:t>11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c>
          <w:tcPr>
            <w:tcW w:w="1002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r>
      <w:tr w:rsidR="00D30069">
        <w:trPr>
          <w:trHeight w:hRule="exact" w:val="520"/>
        </w:trPr>
        <w:tc>
          <w:tcPr>
            <w:tcW w:w="27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78" w:after="0" w:line="245" w:lineRule="auto"/>
              <w:ind w:left="72" w:right="144"/>
              <w:rPr>
                <w:lang w:val="ru-RU"/>
              </w:rPr>
            </w:pPr>
            <w:r w:rsidRPr="005F3E4D">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14</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78" w:after="0" w:line="230" w:lineRule="auto"/>
              <w:ind w:left="72"/>
            </w:pPr>
            <w:r>
              <w:rPr>
                <w:rFonts w:ascii="Times New Roman" w:eastAsia="Times New Roman" w:hAnsi="Times New Roman"/>
                <w:color w:val="000000"/>
                <w:w w:val="97"/>
                <w:sz w:val="16"/>
              </w:rPr>
              <w:t>4</w:t>
            </w:r>
          </w:p>
        </w:tc>
        <w:tc>
          <w:tcPr>
            <w:tcW w:w="1002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D30069"/>
        </w:tc>
      </w:tr>
    </w:tbl>
    <w:p w:rsidR="00D30069" w:rsidRDefault="00D30069">
      <w:pPr>
        <w:autoSpaceDE w:val="0"/>
        <w:autoSpaceDN w:val="0"/>
        <w:spacing w:after="0" w:line="14" w:lineRule="exact"/>
      </w:pPr>
    </w:p>
    <w:p w:rsidR="00D30069" w:rsidRDefault="00D30069">
      <w:pPr>
        <w:sectPr w:rsidR="00D30069">
          <w:pgSz w:w="16840" w:h="11900"/>
          <w:pgMar w:top="284" w:right="640" w:bottom="1440" w:left="666" w:header="720" w:footer="720" w:gutter="0"/>
          <w:cols w:space="720" w:equalWidth="0">
            <w:col w:w="15534" w:space="0"/>
          </w:cols>
          <w:docGrid w:linePitch="360"/>
        </w:sectPr>
      </w:pPr>
    </w:p>
    <w:p w:rsidR="00D30069" w:rsidRDefault="00D30069">
      <w:pPr>
        <w:autoSpaceDE w:val="0"/>
        <w:autoSpaceDN w:val="0"/>
        <w:spacing w:after="76" w:line="220" w:lineRule="exact"/>
      </w:pPr>
    </w:p>
    <w:p w:rsidR="00D30069" w:rsidRDefault="00963742">
      <w:pPr>
        <w:autoSpaceDE w:val="0"/>
        <w:autoSpaceDN w:val="0"/>
        <w:spacing w:after="278" w:line="230" w:lineRule="auto"/>
      </w:pPr>
      <w:r>
        <w:rPr>
          <w:rFonts w:ascii="Times New Roman" w:eastAsia="Times New Roman" w:hAnsi="Times New Roman"/>
          <w:b/>
          <w:color w:val="000000"/>
          <w:w w:val="98"/>
          <w:sz w:val="21"/>
        </w:rPr>
        <w:t xml:space="preserve">ПОУРОЧНОЕ ПЛАНИРОВАНИЕ </w:t>
      </w:r>
    </w:p>
    <w:tbl>
      <w:tblPr>
        <w:tblW w:w="0" w:type="auto"/>
        <w:tblInd w:w="5" w:type="dxa"/>
        <w:tblLayout w:type="fixed"/>
        <w:tblLook w:val="04A0" w:firstRow="1" w:lastRow="0" w:firstColumn="1" w:lastColumn="0" w:noHBand="0" w:noVBand="1"/>
      </w:tblPr>
      <w:tblGrid>
        <w:gridCol w:w="498"/>
        <w:gridCol w:w="3992"/>
        <w:gridCol w:w="634"/>
        <w:gridCol w:w="1400"/>
        <w:gridCol w:w="1440"/>
        <w:gridCol w:w="1070"/>
        <w:gridCol w:w="1628"/>
      </w:tblGrid>
      <w:tr w:rsidR="00D30069">
        <w:trPr>
          <w:trHeight w:hRule="exact" w:val="426"/>
        </w:trPr>
        <w:tc>
          <w:tcPr>
            <w:tcW w:w="4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62" w:lineRule="auto"/>
              <w:ind w:left="62"/>
            </w:pPr>
            <w:r>
              <w:rPr>
                <w:rFonts w:ascii="Times New Roman" w:eastAsia="Times New Roman" w:hAnsi="Times New Roman"/>
                <w:b/>
                <w:color w:val="000000"/>
                <w:w w:val="98"/>
                <w:sz w:val="21"/>
              </w:rPr>
              <w:t>№</w:t>
            </w:r>
            <w:r>
              <w:br/>
            </w:r>
            <w:r>
              <w:rPr>
                <w:rFonts w:ascii="Times New Roman" w:eastAsia="Times New Roman" w:hAnsi="Times New Roman"/>
                <w:b/>
                <w:color w:val="000000"/>
                <w:w w:val="98"/>
                <w:sz w:val="21"/>
              </w:rPr>
              <w:t>п/п</w:t>
            </w:r>
          </w:p>
        </w:tc>
        <w:tc>
          <w:tcPr>
            <w:tcW w:w="39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b/>
                <w:color w:val="000000"/>
                <w:w w:val="98"/>
                <w:sz w:val="21"/>
              </w:rPr>
              <w:t>Тема</w:t>
            </w:r>
            <w:proofErr w:type="spellEnd"/>
            <w:r>
              <w:rPr>
                <w:rFonts w:ascii="Times New Roman" w:eastAsia="Times New Roman" w:hAnsi="Times New Roman"/>
                <w:b/>
                <w:color w:val="000000"/>
                <w:w w:val="98"/>
                <w:sz w:val="21"/>
              </w:rPr>
              <w:t xml:space="preserve"> </w:t>
            </w:r>
            <w:proofErr w:type="spellStart"/>
            <w:r>
              <w:rPr>
                <w:rFonts w:ascii="Times New Roman" w:eastAsia="Times New Roman" w:hAnsi="Times New Roman"/>
                <w:b/>
                <w:color w:val="000000"/>
                <w:w w:val="98"/>
                <w:sz w:val="21"/>
              </w:rPr>
              <w:t>урока</w:t>
            </w:r>
            <w:proofErr w:type="spellEnd"/>
          </w:p>
        </w:tc>
        <w:tc>
          <w:tcPr>
            <w:tcW w:w="34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proofErr w:type="spellStart"/>
            <w:r>
              <w:rPr>
                <w:rFonts w:ascii="Times New Roman" w:eastAsia="Times New Roman" w:hAnsi="Times New Roman"/>
                <w:b/>
                <w:color w:val="000000"/>
                <w:w w:val="98"/>
                <w:sz w:val="21"/>
              </w:rPr>
              <w:t>Количество</w:t>
            </w:r>
            <w:proofErr w:type="spellEnd"/>
            <w:r>
              <w:rPr>
                <w:rFonts w:ascii="Times New Roman" w:eastAsia="Times New Roman" w:hAnsi="Times New Roman"/>
                <w:b/>
                <w:color w:val="000000"/>
                <w:w w:val="98"/>
                <w:sz w:val="21"/>
              </w:rPr>
              <w:t xml:space="preserve"> </w:t>
            </w:r>
            <w:proofErr w:type="spellStart"/>
            <w:r>
              <w:rPr>
                <w:rFonts w:ascii="Times New Roman" w:eastAsia="Times New Roman" w:hAnsi="Times New Roman"/>
                <w:b/>
                <w:color w:val="000000"/>
                <w:w w:val="98"/>
                <w:sz w:val="21"/>
              </w:rPr>
              <w:t>часов</w:t>
            </w:r>
            <w:proofErr w:type="spellEnd"/>
          </w:p>
        </w:tc>
        <w:tc>
          <w:tcPr>
            <w:tcW w:w="10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62" w:lineRule="auto"/>
              <w:ind w:left="62"/>
            </w:pPr>
            <w:proofErr w:type="spellStart"/>
            <w:r>
              <w:rPr>
                <w:rFonts w:ascii="Times New Roman" w:eastAsia="Times New Roman" w:hAnsi="Times New Roman"/>
                <w:b/>
                <w:color w:val="000000"/>
                <w:w w:val="98"/>
                <w:sz w:val="21"/>
              </w:rPr>
              <w:t>Дата</w:t>
            </w:r>
            <w:proofErr w:type="spellEnd"/>
            <w:r>
              <w:rPr>
                <w:rFonts w:ascii="Times New Roman" w:eastAsia="Times New Roman" w:hAnsi="Times New Roman"/>
                <w:b/>
                <w:color w:val="000000"/>
                <w:w w:val="98"/>
                <w:sz w:val="21"/>
              </w:rPr>
              <w:t xml:space="preserve"> </w:t>
            </w:r>
            <w:r>
              <w:br/>
            </w:r>
            <w:proofErr w:type="spellStart"/>
            <w:r>
              <w:rPr>
                <w:rFonts w:ascii="Times New Roman" w:eastAsia="Times New Roman" w:hAnsi="Times New Roman"/>
                <w:b/>
                <w:color w:val="000000"/>
                <w:w w:val="98"/>
                <w:sz w:val="21"/>
              </w:rPr>
              <w:t>изучения</w:t>
            </w:r>
            <w:proofErr w:type="spellEnd"/>
          </w:p>
        </w:tc>
        <w:tc>
          <w:tcPr>
            <w:tcW w:w="16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62" w:lineRule="auto"/>
              <w:ind w:left="60" w:right="144"/>
            </w:pPr>
            <w:proofErr w:type="spellStart"/>
            <w:r>
              <w:rPr>
                <w:rFonts w:ascii="Times New Roman" w:eastAsia="Times New Roman" w:hAnsi="Times New Roman"/>
                <w:b/>
                <w:color w:val="000000"/>
                <w:w w:val="98"/>
                <w:sz w:val="21"/>
              </w:rPr>
              <w:t>Виды</w:t>
            </w:r>
            <w:proofErr w:type="spellEnd"/>
            <w:r>
              <w:rPr>
                <w:rFonts w:ascii="Times New Roman" w:eastAsia="Times New Roman" w:hAnsi="Times New Roman"/>
                <w:b/>
                <w:color w:val="000000"/>
                <w:w w:val="98"/>
                <w:sz w:val="21"/>
              </w:rPr>
              <w:t xml:space="preserve">, </w:t>
            </w:r>
            <w:proofErr w:type="spellStart"/>
            <w:r>
              <w:rPr>
                <w:rFonts w:ascii="Times New Roman" w:eastAsia="Times New Roman" w:hAnsi="Times New Roman"/>
                <w:b/>
                <w:color w:val="000000"/>
                <w:w w:val="98"/>
                <w:sz w:val="21"/>
              </w:rPr>
              <w:t>формы</w:t>
            </w:r>
            <w:proofErr w:type="spellEnd"/>
            <w:r>
              <w:rPr>
                <w:rFonts w:ascii="Times New Roman" w:eastAsia="Times New Roman" w:hAnsi="Times New Roman"/>
                <w:b/>
                <w:color w:val="000000"/>
                <w:w w:val="98"/>
                <w:sz w:val="21"/>
              </w:rPr>
              <w:t xml:space="preserve"> </w:t>
            </w:r>
            <w:proofErr w:type="spellStart"/>
            <w:r>
              <w:rPr>
                <w:rFonts w:ascii="Times New Roman" w:eastAsia="Times New Roman" w:hAnsi="Times New Roman"/>
                <w:b/>
                <w:color w:val="000000"/>
                <w:w w:val="98"/>
                <w:sz w:val="21"/>
              </w:rPr>
              <w:t>контроля</w:t>
            </w:r>
            <w:proofErr w:type="spellEnd"/>
          </w:p>
        </w:tc>
      </w:tr>
      <w:tr w:rsidR="00D30069">
        <w:trPr>
          <w:trHeight w:hRule="exact" w:val="714"/>
        </w:trPr>
        <w:tc>
          <w:tcPr>
            <w:tcW w:w="1527" w:type="dxa"/>
            <w:vMerge/>
            <w:tcBorders>
              <w:top w:val="single" w:sz="4" w:space="0" w:color="000000"/>
              <w:left w:val="single" w:sz="4" w:space="0" w:color="000000"/>
              <w:bottom w:val="single" w:sz="4" w:space="0" w:color="000000"/>
              <w:right w:val="single" w:sz="4" w:space="0" w:color="000000"/>
            </w:tcBorders>
          </w:tcPr>
          <w:p w:rsidR="00D30069" w:rsidRDefault="00D30069"/>
        </w:tc>
        <w:tc>
          <w:tcPr>
            <w:tcW w:w="1527" w:type="dxa"/>
            <w:vMerge/>
            <w:tcBorders>
              <w:top w:val="single" w:sz="4" w:space="0" w:color="000000"/>
              <w:left w:val="single" w:sz="4" w:space="0" w:color="000000"/>
              <w:bottom w:val="single" w:sz="4" w:space="0" w:color="000000"/>
              <w:right w:val="single" w:sz="4" w:space="0" w:color="000000"/>
            </w:tcBorders>
          </w:tcPr>
          <w:p w:rsidR="00D30069" w:rsidRDefault="00D30069"/>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proofErr w:type="spellStart"/>
            <w:r>
              <w:rPr>
                <w:rFonts w:ascii="Times New Roman" w:eastAsia="Times New Roman" w:hAnsi="Times New Roman"/>
                <w:b/>
                <w:color w:val="000000"/>
                <w:w w:val="98"/>
                <w:sz w:val="21"/>
              </w:rPr>
              <w:t>всего</w:t>
            </w:r>
            <w:proofErr w:type="spellEnd"/>
            <w:r>
              <w:rPr>
                <w:rFonts w:ascii="Times New Roman" w:eastAsia="Times New Roman" w:hAnsi="Times New Roman"/>
                <w:b/>
                <w:color w:val="000000"/>
                <w:w w:val="98"/>
                <w:sz w:val="21"/>
              </w:rPr>
              <w:t xml:space="preserve"> </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62" w:lineRule="auto"/>
              <w:ind w:left="60"/>
            </w:pPr>
            <w:proofErr w:type="spellStart"/>
            <w:r>
              <w:rPr>
                <w:rFonts w:ascii="Times New Roman" w:eastAsia="Times New Roman" w:hAnsi="Times New Roman"/>
                <w:b/>
                <w:color w:val="000000"/>
                <w:w w:val="98"/>
                <w:sz w:val="21"/>
              </w:rPr>
              <w:t>контрольные</w:t>
            </w:r>
            <w:proofErr w:type="spellEnd"/>
            <w:r>
              <w:rPr>
                <w:rFonts w:ascii="Times New Roman" w:eastAsia="Times New Roman" w:hAnsi="Times New Roman"/>
                <w:b/>
                <w:color w:val="000000"/>
                <w:w w:val="98"/>
                <w:sz w:val="21"/>
              </w:rPr>
              <w:t xml:space="preserve"> </w:t>
            </w:r>
            <w:proofErr w:type="spellStart"/>
            <w:r>
              <w:rPr>
                <w:rFonts w:ascii="Times New Roman" w:eastAsia="Times New Roman" w:hAnsi="Times New Roman"/>
                <w:b/>
                <w:color w:val="000000"/>
                <w:w w:val="98"/>
                <w:sz w:val="21"/>
              </w:rPr>
              <w:t>работы</w:t>
            </w:r>
            <w:proofErr w:type="spellEnd"/>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62" w:lineRule="auto"/>
              <w:ind w:left="62"/>
            </w:pPr>
            <w:proofErr w:type="spellStart"/>
            <w:r>
              <w:rPr>
                <w:rFonts w:ascii="Times New Roman" w:eastAsia="Times New Roman" w:hAnsi="Times New Roman"/>
                <w:b/>
                <w:color w:val="000000"/>
                <w:w w:val="98"/>
                <w:sz w:val="21"/>
              </w:rPr>
              <w:t>практические</w:t>
            </w:r>
            <w:proofErr w:type="spellEnd"/>
            <w:r>
              <w:rPr>
                <w:rFonts w:ascii="Times New Roman" w:eastAsia="Times New Roman" w:hAnsi="Times New Roman"/>
                <w:b/>
                <w:color w:val="000000"/>
                <w:w w:val="98"/>
                <w:sz w:val="21"/>
              </w:rPr>
              <w:t xml:space="preserve"> </w:t>
            </w:r>
            <w:proofErr w:type="spellStart"/>
            <w:r>
              <w:rPr>
                <w:rFonts w:ascii="Times New Roman" w:eastAsia="Times New Roman" w:hAnsi="Times New Roman"/>
                <w:b/>
                <w:color w:val="000000"/>
                <w:w w:val="98"/>
                <w:sz w:val="21"/>
              </w:rPr>
              <w:t>работы</w:t>
            </w:r>
            <w:proofErr w:type="spellEnd"/>
          </w:p>
        </w:tc>
        <w:tc>
          <w:tcPr>
            <w:tcW w:w="1527" w:type="dxa"/>
            <w:vMerge/>
            <w:tcBorders>
              <w:top w:val="single" w:sz="4" w:space="0" w:color="000000"/>
              <w:left w:val="single" w:sz="4" w:space="0" w:color="000000"/>
              <w:bottom w:val="single" w:sz="4" w:space="0" w:color="000000"/>
              <w:right w:val="single" w:sz="4" w:space="0" w:color="000000"/>
            </w:tcBorders>
          </w:tcPr>
          <w:p w:rsidR="00D30069" w:rsidRDefault="00D30069"/>
        </w:tc>
        <w:tc>
          <w:tcPr>
            <w:tcW w:w="1527" w:type="dxa"/>
            <w:vMerge/>
            <w:tcBorders>
              <w:top w:val="single" w:sz="4" w:space="0" w:color="000000"/>
              <w:left w:val="single" w:sz="4" w:space="0" w:color="000000"/>
              <w:bottom w:val="single" w:sz="4" w:space="0" w:color="000000"/>
              <w:right w:val="single" w:sz="4" w:space="0" w:color="000000"/>
            </w:tcBorders>
          </w:tcPr>
          <w:p w:rsidR="00D30069" w:rsidRDefault="00D30069"/>
        </w:tc>
      </w:tr>
      <w:tr w:rsidR="00D30069" w:rsidRPr="0039277D">
        <w:trPr>
          <w:trHeight w:hRule="exact" w:val="158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ight="288"/>
              <w:rPr>
                <w:lang w:val="ru-RU"/>
              </w:rPr>
            </w:pPr>
            <w:r w:rsidRPr="005F3E4D">
              <w:rPr>
                <w:rFonts w:ascii="Times New Roman" w:eastAsia="Times New Roman" w:hAnsi="Times New Roman"/>
                <w:color w:val="000000"/>
                <w:w w:val="98"/>
                <w:sz w:val="21"/>
                <w:lang w:val="ru-RU"/>
              </w:rPr>
              <w:t>Десятичная система счисления. Число 0. Ряд натуральных чисел.</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02.09.2022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87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2.</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Натуральный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ряд</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05.09.2022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3"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w:t>
            </w:r>
          </w:p>
        </w:tc>
      </w:tr>
      <w:tr w:rsidR="00D30069" w:rsidRPr="0039277D">
        <w:trPr>
          <w:trHeight w:hRule="exact" w:val="217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3.</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ight="576"/>
              <w:rPr>
                <w:lang w:val="ru-RU"/>
              </w:rPr>
            </w:pPr>
            <w:r w:rsidRPr="005F3E4D">
              <w:rPr>
                <w:rFonts w:ascii="Times New Roman" w:eastAsia="Times New Roman" w:hAnsi="Times New Roman"/>
                <w:color w:val="000000"/>
                <w:w w:val="98"/>
                <w:sz w:val="21"/>
                <w:lang w:val="ru-RU"/>
              </w:rPr>
              <w:t>Натуральные числа на координатной прямой.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06.09.2022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3"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 xml:space="preserve">Письменный </w:t>
            </w:r>
            <w:r w:rsidRPr="005F3E4D">
              <w:rPr>
                <w:lang w:val="ru-RU"/>
              </w:rPr>
              <w:br/>
            </w:r>
            <w:r w:rsidRPr="005F3E4D">
              <w:rPr>
                <w:rFonts w:ascii="Times New Roman" w:eastAsia="Times New Roman" w:hAnsi="Times New Roman"/>
                <w:color w:val="000000"/>
                <w:w w:val="98"/>
                <w:sz w:val="21"/>
                <w:lang w:val="ru-RU"/>
              </w:rPr>
              <w:t>ответ на вопрос;</w:t>
            </w:r>
          </w:p>
        </w:tc>
      </w:tr>
      <w:tr w:rsidR="00D30069" w:rsidRPr="0039277D">
        <w:trPr>
          <w:trHeight w:hRule="exact" w:val="216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ight="576"/>
              <w:rPr>
                <w:lang w:val="ru-RU"/>
              </w:rPr>
            </w:pPr>
            <w:r w:rsidRPr="005F3E4D">
              <w:rPr>
                <w:rFonts w:ascii="Times New Roman" w:eastAsia="Times New Roman" w:hAnsi="Times New Roman"/>
                <w:color w:val="000000"/>
                <w:w w:val="98"/>
                <w:sz w:val="21"/>
                <w:lang w:val="ru-RU"/>
              </w:rPr>
              <w:t>Натуральные числа на координатной прямой.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07.09.2022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Устный опрос;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Математический диктант;</w:t>
            </w:r>
          </w:p>
        </w:tc>
      </w:tr>
      <w:tr w:rsidR="00D30069">
        <w:trPr>
          <w:trHeight w:hRule="exact" w:val="100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Сравнение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округление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натуральных</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чисел</w:t>
            </w:r>
            <w:proofErr w:type="spellEnd"/>
            <w:r>
              <w:rPr>
                <w:rFonts w:ascii="Times New Roman" w:eastAsia="Times New Roman" w:hAnsi="Times New Roman"/>
                <w:color w:val="000000"/>
                <w:w w:val="98"/>
                <w:sz w:val="21"/>
              </w:rPr>
              <w:t>.</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 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08.09.2022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71" w:lineRule="auto"/>
              <w:ind w:left="60" w:right="144"/>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Письменный</w:t>
            </w:r>
            <w:proofErr w:type="spellEnd"/>
            <w:r>
              <w:rPr>
                <w:rFonts w:ascii="Times New Roman" w:eastAsia="Times New Roman" w:hAnsi="Times New Roman"/>
                <w:color w:val="000000"/>
                <w:w w:val="98"/>
                <w:sz w:val="21"/>
              </w:rPr>
              <w:t xml:space="preserve"> </w:t>
            </w:r>
            <w:r>
              <w:br/>
            </w:r>
            <w:proofErr w:type="spellStart"/>
            <w:r>
              <w:rPr>
                <w:rFonts w:ascii="Times New Roman" w:eastAsia="Times New Roman" w:hAnsi="Times New Roman"/>
                <w:color w:val="000000"/>
                <w:w w:val="98"/>
                <w:sz w:val="21"/>
              </w:rPr>
              <w:t>контроль</w:t>
            </w:r>
            <w:proofErr w:type="spellEnd"/>
            <w:r>
              <w:rPr>
                <w:rFonts w:ascii="Times New Roman" w:eastAsia="Times New Roman" w:hAnsi="Times New Roman"/>
                <w:color w:val="000000"/>
                <w:w w:val="98"/>
                <w:sz w:val="21"/>
              </w:rPr>
              <w:t>;</w:t>
            </w:r>
          </w:p>
        </w:tc>
      </w:tr>
      <w:tr w:rsidR="00D30069" w:rsidRPr="0039277D">
        <w:trPr>
          <w:trHeight w:hRule="exact" w:val="216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6.</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Сравнение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округление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натуральных</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чисел</w:t>
            </w:r>
            <w:proofErr w:type="spellEnd"/>
            <w:r>
              <w:rPr>
                <w:rFonts w:ascii="Times New Roman" w:eastAsia="Times New Roman" w:hAnsi="Times New Roman"/>
                <w:color w:val="000000"/>
                <w:w w:val="98"/>
                <w:sz w:val="21"/>
              </w:rPr>
              <w:t>.</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 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09.09.2022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 ;</w:t>
            </w:r>
          </w:p>
        </w:tc>
      </w:tr>
      <w:tr w:rsidR="00D30069">
        <w:trPr>
          <w:trHeight w:hRule="exact" w:val="7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12.09.2022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62" w:lineRule="auto"/>
              <w:ind w:left="60" w:right="288"/>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r w:rsidR="00D30069" w:rsidRPr="0039277D">
        <w:trPr>
          <w:trHeight w:hRule="exact" w:val="170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Pr>
                <w:lang w:val="ru-RU"/>
              </w:rPr>
            </w:pPr>
            <w:r w:rsidRPr="005F3E4D">
              <w:rPr>
                <w:rFonts w:ascii="Times New Roman" w:eastAsia="Times New Roman" w:hAnsi="Times New Roman"/>
                <w:color w:val="000000"/>
                <w:w w:val="98"/>
                <w:sz w:val="21"/>
                <w:lang w:val="ru-RU"/>
              </w:rPr>
              <w:t>Арифметические действия с натуральными числами.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13.09.2022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bl>
    <w:p w:rsidR="00D30069" w:rsidRPr="005F3E4D" w:rsidRDefault="00D30069">
      <w:pPr>
        <w:autoSpaceDE w:val="0"/>
        <w:autoSpaceDN w:val="0"/>
        <w:spacing w:after="0" w:line="14" w:lineRule="exact"/>
        <w:rPr>
          <w:lang w:val="ru-RU"/>
        </w:rPr>
      </w:pPr>
    </w:p>
    <w:p w:rsidR="00D30069" w:rsidRPr="005F3E4D" w:rsidRDefault="00D30069">
      <w:pPr>
        <w:rPr>
          <w:lang w:val="ru-RU"/>
        </w:rPr>
        <w:sectPr w:rsidR="00D30069" w:rsidRPr="005F3E4D">
          <w:pgSz w:w="11900" w:h="16840"/>
          <w:pgMar w:top="296" w:right="556" w:bottom="590" w:left="652" w:header="720" w:footer="720" w:gutter="0"/>
          <w:cols w:space="720" w:equalWidth="0">
            <w:col w:w="10692" w:space="0"/>
          </w:cols>
          <w:docGrid w:linePitch="360"/>
        </w:sectPr>
      </w:pPr>
    </w:p>
    <w:p w:rsidR="00D30069" w:rsidRPr="005F3E4D" w:rsidRDefault="00D30069">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498"/>
        <w:gridCol w:w="3992"/>
        <w:gridCol w:w="634"/>
        <w:gridCol w:w="1400"/>
        <w:gridCol w:w="1440"/>
        <w:gridCol w:w="1070"/>
        <w:gridCol w:w="1628"/>
      </w:tblGrid>
      <w:tr w:rsidR="00D30069" w:rsidRPr="0039277D">
        <w:trPr>
          <w:trHeight w:hRule="exact" w:val="216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9.</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Pr>
                <w:lang w:val="ru-RU"/>
              </w:rPr>
            </w:pPr>
            <w:r w:rsidRPr="005F3E4D">
              <w:rPr>
                <w:rFonts w:ascii="Times New Roman" w:eastAsia="Times New Roman" w:hAnsi="Times New Roman"/>
                <w:color w:val="000000"/>
                <w:w w:val="98"/>
                <w:sz w:val="21"/>
                <w:lang w:val="ru-RU"/>
              </w:rPr>
              <w:t>Арифметические действия с натуральными числами.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14.09.2022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 Индивидуальное задание;</w:t>
            </w:r>
          </w:p>
        </w:tc>
      </w:tr>
      <w:tr w:rsidR="00D30069" w:rsidRPr="0039277D">
        <w:trPr>
          <w:trHeight w:hRule="exact" w:val="158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10.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Pr>
                <w:lang w:val="ru-RU"/>
              </w:rPr>
            </w:pPr>
            <w:r w:rsidRPr="005F3E4D">
              <w:rPr>
                <w:rFonts w:ascii="Times New Roman" w:eastAsia="Times New Roman" w:hAnsi="Times New Roman"/>
                <w:color w:val="000000"/>
                <w:w w:val="98"/>
                <w:sz w:val="21"/>
                <w:lang w:val="ru-RU"/>
              </w:rPr>
              <w:t>Арифметические действия с натуральными числами.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15.09.2022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217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11.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Pr>
                <w:lang w:val="ru-RU"/>
              </w:rPr>
            </w:pPr>
            <w:r w:rsidRPr="005F3E4D">
              <w:rPr>
                <w:rFonts w:ascii="Times New Roman" w:eastAsia="Times New Roman" w:hAnsi="Times New Roman"/>
                <w:color w:val="000000"/>
                <w:w w:val="98"/>
                <w:sz w:val="21"/>
                <w:lang w:val="ru-RU"/>
              </w:rPr>
              <w:t>Арифметические действия с натуральными числами.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16.09.2022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3" w:lineRule="auto"/>
              <w:ind w:left="60"/>
              <w:rPr>
                <w:lang w:val="ru-RU"/>
              </w:rPr>
            </w:pPr>
            <w:r w:rsidRPr="005F3E4D">
              <w:rPr>
                <w:rFonts w:ascii="Times New Roman" w:eastAsia="Times New Roman" w:hAnsi="Times New Roman"/>
                <w:color w:val="000000"/>
                <w:w w:val="98"/>
                <w:sz w:val="21"/>
                <w:lang w:val="ru-RU"/>
              </w:rPr>
              <w:t xml:space="preserve">Устный опрос;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Математический диктант;</w:t>
            </w:r>
          </w:p>
        </w:tc>
      </w:tr>
      <w:tr w:rsidR="00D30069" w:rsidRPr="0039277D">
        <w:trPr>
          <w:trHeight w:hRule="exact" w:val="216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12.</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Pr>
                <w:lang w:val="ru-RU"/>
              </w:rPr>
            </w:pPr>
            <w:r w:rsidRPr="005F3E4D">
              <w:rPr>
                <w:rFonts w:ascii="Times New Roman" w:eastAsia="Times New Roman" w:hAnsi="Times New Roman"/>
                <w:color w:val="000000"/>
                <w:w w:val="98"/>
                <w:sz w:val="21"/>
                <w:lang w:val="ru-RU"/>
              </w:rPr>
              <w:t>Арифметические действия с натуральными числами.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19.09.2022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3" w:lineRule="auto"/>
              <w:ind w:left="60"/>
              <w:rPr>
                <w:lang w:val="ru-RU"/>
              </w:rPr>
            </w:pPr>
            <w:r w:rsidRPr="005F3E4D">
              <w:rPr>
                <w:rFonts w:ascii="Times New Roman" w:eastAsia="Times New Roman" w:hAnsi="Times New Roman"/>
                <w:color w:val="000000"/>
                <w:w w:val="98"/>
                <w:sz w:val="21"/>
                <w:lang w:val="ru-RU"/>
              </w:rPr>
              <w:t xml:space="preserve">Устный опрос; Письменный </w:t>
            </w:r>
            <w:r w:rsidRPr="005F3E4D">
              <w:rPr>
                <w:lang w:val="ru-RU"/>
              </w:rPr>
              <w:br/>
            </w:r>
            <w:r w:rsidRPr="005F3E4D">
              <w:rPr>
                <w:rFonts w:ascii="Times New Roman" w:eastAsia="Times New Roman" w:hAnsi="Times New Roman"/>
                <w:color w:val="000000"/>
                <w:w w:val="98"/>
                <w:sz w:val="21"/>
                <w:lang w:val="ru-RU"/>
              </w:rPr>
              <w:t xml:space="preserve">контроль;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245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13.</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Pr>
                <w:lang w:val="ru-RU"/>
              </w:rPr>
            </w:pPr>
            <w:r w:rsidRPr="005F3E4D">
              <w:rPr>
                <w:rFonts w:ascii="Times New Roman" w:eastAsia="Times New Roman" w:hAnsi="Times New Roman"/>
                <w:color w:val="000000"/>
                <w:w w:val="98"/>
                <w:sz w:val="21"/>
                <w:lang w:val="ru-RU"/>
              </w:rPr>
              <w:t>Арифметические действия с натуральными числами.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20.09.2022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6" w:lineRule="auto"/>
              <w:ind w:left="60"/>
              <w:rPr>
                <w:lang w:val="ru-RU"/>
              </w:rPr>
            </w:pP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 xml:space="preserve">Индивидуальное задание; </w:t>
            </w:r>
            <w:r w:rsidRPr="005F3E4D">
              <w:rPr>
                <w:lang w:val="ru-RU"/>
              </w:rPr>
              <w:br/>
            </w:r>
            <w:r w:rsidRPr="005F3E4D">
              <w:rPr>
                <w:rFonts w:ascii="Times New Roman" w:eastAsia="Times New Roman" w:hAnsi="Times New Roman"/>
                <w:color w:val="000000"/>
                <w:w w:val="98"/>
                <w:sz w:val="21"/>
                <w:lang w:val="ru-RU"/>
              </w:rPr>
              <w:t xml:space="preserve">Письменный </w:t>
            </w:r>
            <w:r w:rsidRPr="005F3E4D">
              <w:rPr>
                <w:lang w:val="ru-RU"/>
              </w:rPr>
              <w:br/>
            </w:r>
            <w:r w:rsidRPr="005F3E4D">
              <w:rPr>
                <w:rFonts w:ascii="Times New Roman" w:eastAsia="Times New Roman" w:hAnsi="Times New Roman"/>
                <w:color w:val="000000"/>
                <w:w w:val="98"/>
                <w:sz w:val="21"/>
                <w:lang w:val="ru-RU"/>
              </w:rPr>
              <w:t>ответ на вопрос;</w:t>
            </w:r>
          </w:p>
        </w:tc>
      </w:tr>
      <w:tr w:rsidR="00D30069" w:rsidRPr="0039277D">
        <w:trPr>
          <w:trHeight w:hRule="exact" w:val="20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14.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Pr>
                <w:lang w:val="ru-RU"/>
              </w:rPr>
            </w:pPr>
            <w:r w:rsidRPr="005F3E4D">
              <w:rPr>
                <w:rFonts w:ascii="Times New Roman" w:eastAsia="Times New Roman" w:hAnsi="Times New Roman"/>
                <w:color w:val="000000"/>
                <w:w w:val="98"/>
                <w:sz w:val="21"/>
                <w:lang w:val="ru-RU"/>
              </w:rPr>
              <w:t>Арифметические действия с натуральными числами.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21.09.2022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Знание правил;</w:t>
            </w:r>
          </w:p>
        </w:tc>
      </w:tr>
      <w:tr w:rsidR="00D30069" w:rsidRPr="0039277D">
        <w:trPr>
          <w:trHeight w:hRule="exact" w:val="214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15.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Pr>
                <w:lang w:val="ru-RU"/>
              </w:rPr>
            </w:pPr>
            <w:r w:rsidRPr="005F3E4D">
              <w:rPr>
                <w:rFonts w:ascii="Times New Roman" w:eastAsia="Times New Roman" w:hAnsi="Times New Roman"/>
                <w:color w:val="000000"/>
                <w:w w:val="98"/>
                <w:sz w:val="21"/>
                <w:lang w:val="ru-RU"/>
              </w:rPr>
              <w:t>Арифметические действия с натуральными числами.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22.09.2022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3"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Знание правил; Ответ на уроке;</w:t>
            </w:r>
          </w:p>
        </w:tc>
      </w:tr>
    </w:tbl>
    <w:p w:rsidR="00D30069" w:rsidRPr="005F3E4D" w:rsidRDefault="00D30069">
      <w:pPr>
        <w:autoSpaceDE w:val="0"/>
        <w:autoSpaceDN w:val="0"/>
        <w:spacing w:after="0" w:line="14" w:lineRule="exact"/>
        <w:rPr>
          <w:lang w:val="ru-RU"/>
        </w:rPr>
      </w:pPr>
    </w:p>
    <w:p w:rsidR="00D30069" w:rsidRPr="005F3E4D" w:rsidRDefault="00D30069">
      <w:pPr>
        <w:rPr>
          <w:lang w:val="ru-RU"/>
        </w:rPr>
        <w:sectPr w:rsidR="00D30069" w:rsidRPr="005F3E4D">
          <w:pgSz w:w="11900" w:h="16840"/>
          <w:pgMar w:top="284" w:right="556" w:bottom="730" w:left="652" w:header="720" w:footer="720" w:gutter="0"/>
          <w:cols w:space="720" w:equalWidth="0">
            <w:col w:w="10692" w:space="0"/>
          </w:cols>
          <w:docGrid w:linePitch="360"/>
        </w:sectPr>
      </w:pPr>
    </w:p>
    <w:p w:rsidR="00D30069" w:rsidRPr="005F3E4D" w:rsidRDefault="00D30069">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498"/>
        <w:gridCol w:w="3992"/>
        <w:gridCol w:w="634"/>
        <w:gridCol w:w="1400"/>
        <w:gridCol w:w="1440"/>
        <w:gridCol w:w="1070"/>
        <w:gridCol w:w="1628"/>
      </w:tblGrid>
      <w:tr w:rsidR="00D30069" w:rsidRPr="0039277D">
        <w:trPr>
          <w:trHeight w:hRule="exact" w:val="15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16.</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Pr>
                <w:lang w:val="ru-RU"/>
              </w:rPr>
            </w:pPr>
            <w:r w:rsidRPr="005F3E4D">
              <w:rPr>
                <w:rFonts w:ascii="Times New Roman" w:eastAsia="Times New Roman" w:hAnsi="Times New Roman"/>
                <w:color w:val="000000"/>
                <w:w w:val="98"/>
                <w:sz w:val="21"/>
                <w:lang w:val="ru-RU"/>
              </w:rPr>
              <w:t>Арифметические действия с натуральными числами.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23.09.2022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216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17.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71" w:lineRule="auto"/>
              <w:ind w:left="62" w:right="720"/>
              <w:rPr>
                <w:lang w:val="ru-RU"/>
              </w:rPr>
            </w:pPr>
            <w:r w:rsidRPr="005F3E4D">
              <w:rPr>
                <w:rFonts w:ascii="Times New Roman" w:eastAsia="Times New Roman" w:hAnsi="Times New Roman"/>
                <w:color w:val="000000"/>
                <w:w w:val="98"/>
                <w:sz w:val="21"/>
                <w:lang w:val="ru-RU"/>
              </w:rPr>
              <w:t xml:space="preserve">Свойства нуля при сложении и </w:t>
            </w:r>
            <w:r w:rsidRPr="005F3E4D">
              <w:rPr>
                <w:lang w:val="ru-RU"/>
              </w:rPr>
              <w:br/>
            </w:r>
            <w:r w:rsidRPr="005F3E4D">
              <w:rPr>
                <w:rFonts w:ascii="Times New Roman" w:eastAsia="Times New Roman" w:hAnsi="Times New Roman"/>
                <w:color w:val="000000"/>
                <w:w w:val="98"/>
                <w:sz w:val="21"/>
                <w:lang w:val="ru-RU"/>
              </w:rPr>
              <w:t>умножении, свойства единицы при умножении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26.09.2022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 xml:space="preserve">Письменный </w:t>
            </w:r>
            <w:r w:rsidRPr="005F3E4D">
              <w:rPr>
                <w:lang w:val="ru-RU"/>
              </w:rPr>
              <w:br/>
            </w:r>
            <w:r w:rsidRPr="005F3E4D">
              <w:rPr>
                <w:rFonts w:ascii="Times New Roman" w:eastAsia="Times New Roman" w:hAnsi="Times New Roman"/>
                <w:color w:val="000000"/>
                <w:w w:val="98"/>
                <w:sz w:val="21"/>
                <w:lang w:val="ru-RU"/>
              </w:rPr>
              <w:t>ответ на вопрос; Знание правил;</w:t>
            </w:r>
          </w:p>
        </w:tc>
      </w:tr>
      <w:tr w:rsidR="00D30069" w:rsidRPr="0039277D">
        <w:trPr>
          <w:trHeight w:hRule="exact" w:val="159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18.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71" w:lineRule="auto"/>
              <w:ind w:left="62" w:right="144"/>
              <w:rPr>
                <w:lang w:val="ru-RU"/>
              </w:rPr>
            </w:pPr>
            <w:r w:rsidRPr="005F3E4D">
              <w:rPr>
                <w:rFonts w:ascii="Times New Roman" w:eastAsia="Times New Roman" w:hAnsi="Times New Roman"/>
                <w:color w:val="000000"/>
                <w:w w:val="98"/>
                <w:sz w:val="21"/>
                <w:lang w:val="ru-RU"/>
              </w:rPr>
              <w:t xml:space="preserve">Переместительное и сочетательное </w:t>
            </w:r>
            <w:r w:rsidRPr="005F3E4D">
              <w:rPr>
                <w:lang w:val="ru-RU"/>
              </w:rPr>
              <w:br/>
            </w:r>
            <w:r w:rsidRPr="005F3E4D">
              <w:rPr>
                <w:rFonts w:ascii="Times New Roman" w:eastAsia="Times New Roman" w:hAnsi="Times New Roman"/>
                <w:color w:val="000000"/>
                <w:w w:val="98"/>
                <w:sz w:val="21"/>
                <w:lang w:val="ru-RU"/>
              </w:rPr>
              <w:t xml:space="preserve">свойства сложения и умножения, </w:t>
            </w:r>
            <w:r w:rsidRPr="005F3E4D">
              <w:rPr>
                <w:lang w:val="ru-RU"/>
              </w:rPr>
              <w:br/>
            </w:r>
            <w:r w:rsidRPr="005F3E4D">
              <w:rPr>
                <w:rFonts w:ascii="Times New Roman" w:eastAsia="Times New Roman" w:hAnsi="Times New Roman"/>
                <w:color w:val="000000"/>
                <w:w w:val="98"/>
                <w:sz w:val="21"/>
                <w:lang w:val="ru-RU"/>
              </w:rPr>
              <w:t>распределительное свойство умножения.</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27.09.2022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216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19.</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71" w:lineRule="auto"/>
              <w:ind w:left="62" w:right="144"/>
              <w:rPr>
                <w:lang w:val="ru-RU"/>
              </w:rPr>
            </w:pPr>
            <w:r w:rsidRPr="005F3E4D">
              <w:rPr>
                <w:rFonts w:ascii="Times New Roman" w:eastAsia="Times New Roman" w:hAnsi="Times New Roman"/>
                <w:color w:val="000000"/>
                <w:w w:val="98"/>
                <w:sz w:val="21"/>
                <w:lang w:val="ru-RU"/>
              </w:rPr>
              <w:t xml:space="preserve">Переместительное и сочетательное </w:t>
            </w:r>
            <w:r w:rsidRPr="005F3E4D">
              <w:rPr>
                <w:lang w:val="ru-RU"/>
              </w:rPr>
              <w:br/>
            </w:r>
            <w:r w:rsidRPr="005F3E4D">
              <w:rPr>
                <w:rFonts w:ascii="Times New Roman" w:eastAsia="Times New Roman" w:hAnsi="Times New Roman"/>
                <w:color w:val="000000"/>
                <w:w w:val="98"/>
                <w:sz w:val="21"/>
                <w:lang w:val="ru-RU"/>
              </w:rPr>
              <w:t xml:space="preserve">свойства сложения и умножения, </w:t>
            </w:r>
            <w:r w:rsidRPr="005F3E4D">
              <w:rPr>
                <w:lang w:val="ru-RU"/>
              </w:rPr>
              <w:br/>
            </w:r>
            <w:r w:rsidRPr="005F3E4D">
              <w:rPr>
                <w:rFonts w:ascii="Times New Roman" w:eastAsia="Times New Roman" w:hAnsi="Times New Roman"/>
                <w:color w:val="000000"/>
                <w:w w:val="98"/>
                <w:sz w:val="21"/>
                <w:lang w:val="ru-RU"/>
              </w:rPr>
              <w:t>распределительное свойство умножения.</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28.09.2022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Устный опрос;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Индивидуальное задание;</w:t>
            </w:r>
          </w:p>
        </w:tc>
      </w:tr>
      <w:tr w:rsidR="00D30069" w:rsidRPr="0039277D">
        <w:trPr>
          <w:trHeight w:hRule="exact" w:val="216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20.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71" w:lineRule="auto"/>
              <w:ind w:left="62" w:right="144"/>
              <w:rPr>
                <w:lang w:val="ru-RU"/>
              </w:rPr>
            </w:pPr>
            <w:r w:rsidRPr="005F3E4D">
              <w:rPr>
                <w:rFonts w:ascii="Times New Roman" w:eastAsia="Times New Roman" w:hAnsi="Times New Roman"/>
                <w:color w:val="000000"/>
                <w:w w:val="98"/>
                <w:sz w:val="21"/>
                <w:lang w:val="ru-RU"/>
              </w:rPr>
              <w:t xml:space="preserve">Переместительное и сочетательное </w:t>
            </w:r>
            <w:r w:rsidRPr="005F3E4D">
              <w:rPr>
                <w:lang w:val="ru-RU"/>
              </w:rPr>
              <w:br/>
            </w:r>
            <w:r w:rsidRPr="005F3E4D">
              <w:rPr>
                <w:rFonts w:ascii="Times New Roman" w:eastAsia="Times New Roman" w:hAnsi="Times New Roman"/>
                <w:color w:val="000000"/>
                <w:w w:val="98"/>
                <w:sz w:val="21"/>
                <w:lang w:val="ru-RU"/>
              </w:rPr>
              <w:t xml:space="preserve">свойства сложения и умножения, </w:t>
            </w:r>
            <w:r w:rsidRPr="005F3E4D">
              <w:rPr>
                <w:lang w:val="ru-RU"/>
              </w:rPr>
              <w:br/>
            </w:r>
            <w:r w:rsidRPr="005F3E4D">
              <w:rPr>
                <w:rFonts w:ascii="Times New Roman" w:eastAsia="Times New Roman" w:hAnsi="Times New Roman"/>
                <w:color w:val="000000"/>
                <w:w w:val="98"/>
                <w:sz w:val="21"/>
                <w:lang w:val="ru-RU"/>
              </w:rPr>
              <w:t>распределительное свойство умножения.</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29.09.2022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Устный опрос;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Математический диктант;</w:t>
            </w:r>
          </w:p>
        </w:tc>
      </w:tr>
      <w:tr w:rsidR="00D30069">
        <w:trPr>
          <w:trHeight w:hRule="exact" w:val="100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21.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71" w:lineRule="auto"/>
              <w:ind w:left="62" w:right="144"/>
              <w:rPr>
                <w:lang w:val="ru-RU"/>
              </w:rPr>
            </w:pPr>
            <w:r w:rsidRPr="005F3E4D">
              <w:rPr>
                <w:rFonts w:ascii="Times New Roman" w:eastAsia="Times New Roman" w:hAnsi="Times New Roman"/>
                <w:color w:val="000000"/>
                <w:w w:val="98"/>
                <w:sz w:val="21"/>
                <w:lang w:val="ru-RU"/>
              </w:rPr>
              <w:t xml:space="preserve">Переместительное и сочетательное </w:t>
            </w:r>
            <w:r w:rsidRPr="005F3E4D">
              <w:rPr>
                <w:lang w:val="ru-RU"/>
              </w:rPr>
              <w:br/>
            </w:r>
            <w:r w:rsidRPr="005F3E4D">
              <w:rPr>
                <w:rFonts w:ascii="Times New Roman" w:eastAsia="Times New Roman" w:hAnsi="Times New Roman"/>
                <w:color w:val="000000"/>
                <w:w w:val="98"/>
                <w:sz w:val="21"/>
                <w:lang w:val="ru-RU"/>
              </w:rPr>
              <w:t xml:space="preserve">свойства сложения и умножения, </w:t>
            </w:r>
            <w:r w:rsidRPr="005F3E4D">
              <w:rPr>
                <w:lang w:val="ru-RU"/>
              </w:rPr>
              <w:br/>
            </w:r>
            <w:r w:rsidRPr="005F3E4D">
              <w:rPr>
                <w:rFonts w:ascii="Times New Roman" w:eastAsia="Times New Roman" w:hAnsi="Times New Roman"/>
                <w:color w:val="000000"/>
                <w:w w:val="98"/>
                <w:sz w:val="21"/>
                <w:lang w:val="ru-RU"/>
              </w:rPr>
              <w:t>распределительное свойство умножения.</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30.09.2022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71" w:lineRule="auto"/>
              <w:ind w:left="60" w:right="144"/>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Письменный</w:t>
            </w:r>
            <w:proofErr w:type="spellEnd"/>
            <w:r>
              <w:rPr>
                <w:rFonts w:ascii="Times New Roman" w:eastAsia="Times New Roman" w:hAnsi="Times New Roman"/>
                <w:color w:val="000000"/>
                <w:w w:val="98"/>
                <w:sz w:val="21"/>
              </w:rPr>
              <w:t xml:space="preserve"> </w:t>
            </w:r>
            <w:r>
              <w:br/>
            </w:r>
            <w:proofErr w:type="spellStart"/>
            <w:r>
              <w:rPr>
                <w:rFonts w:ascii="Times New Roman" w:eastAsia="Times New Roman" w:hAnsi="Times New Roman"/>
                <w:color w:val="000000"/>
                <w:w w:val="98"/>
                <w:sz w:val="21"/>
              </w:rPr>
              <w:t>контроль</w:t>
            </w:r>
            <w:proofErr w:type="spellEnd"/>
            <w:r>
              <w:rPr>
                <w:rFonts w:ascii="Times New Roman" w:eastAsia="Times New Roman" w:hAnsi="Times New Roman"/>
                <w:color w:val="000000"/>
                <w:w w:val="98"/>
                <w:sz w:val="21"/>
              </w:rPr>
              <w:t>;</w:t>
            </w:r>
          </w:p>
        </w:tc>
      </w:tr>
      <w:tr w:rsidR="00D30069" w:rsidRPr="0039277D">
        <w:trPr>
          <w:trHeight w:hRule="exact" w:val="274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22.</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71" w:lineRule="auto"/>
              <w:ind w:left="62" w:right="144"/>
              <w:rPr>
                <w:lang w:val="ru-RU"/>
              </w:rPr>
            </w:pPr>
            <w:r w:rsidRPr="005F3E4D">
              <w:rPr>
                <w:rFonts w:ascii="Times New Roman" w:eastAsia="Times New Roman" w:hAnsi="Times New Roman"/>
                <w:color w:val="000000"/>
                <w:w w:val="98"/>
                <w:sz w:val="21"/>
                <w:lang w:val="ru-RU"/>
              </w:rPr>
              <w:t xml:space="preserve">Переместительное и сочетательное </w:t>
            </w:r>
            <w:r w:rsidRPr="005F3E4D">
              <w:rPr>
                <w:lang w:val="ru-RU"/>
              </w:rPr>
              <w:br/>
            </w:r>
            <w:r w:rsidRPr="005F3E4D">
              <w:rPr>
                <w:rFonts w:ascii="Times New Roman" w:eastAsia="Times New Roman" w:hAnsi="Times New Roman"/>
                <w:color w:val="000000"/>
                <w:w w:val="98"/>
                <w:sz w:val="21"/>
                <w:lang w:val="ru-RU"/>
              </w:rPr>
              <w:t xml:space="preserve">свойства сложения и умножения, </w:t>
            </w:r>
            <w:r w:rsidRPr="005F3E4D">
              <w:rPr>
                <w:lang w:val="ru-RU"/>
              </w:rPr>
              <w:br/>
            </w:r>
            <w:r w:rsidRPr="005F3E4D">
              <w:rPr>
                <w:rFonts w:ascii="Times New Roman" w:eastAsia="Times New Roman" w:hAnsi="Times New Roman"/>
                <w:color w:val="000000"/>
                <w:w w:val="98"/>
                <w:sz w:val="21"/>
                <w:lang w:val="ru-RU"/>
              </w:rPr>
              <w:t>распределительное свойство умножения.</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03.10.2022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6" w:lineRule="auto"/>
              <w:ind w:left="60"/>
              <w:rPr>
                <w:lang w:val="ru-RU"/>
              </w:rPr>
            </w:pP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 xml:space="preserve">Ответ на уроке; Индивидуальное задание; </w:t>
            </w:r>
            <w:r w:rsidRPr="005F3E4D">
              <w:rPr>
                <w:lang w:val="ru-RU"/>
              </w:rPr>
              <w:br/>
            </w:r>
            <w:r w:rsidRPr="005F3E4D">
              <w:rPr>
                <w:rFonts w:ascii="Times New Roman" w:eastAsia="Times New Roman" w:hAnsi="Times New Roman"/>
                <w:color w:val="000000"/>
                <w:w w:val="98"/>
                <w:sz w:val="21"/>
                <w:lang w:val="ru-RU"/>
              </w:rPr>
              <w:t xml:space="preserve">Письменный </w:t>
            </w:r>
            <w:r w:rsidRPr="005F3E4D">
              <w:rPr>
                <w:lang w:val="ru-RU"/>
              </w:rPr>
              <w:br/>
            </w:r>
            <w:r w:rsidRPr="005F3E4D">
              <w:rPr>
                <w:rFonts w:ascii="Times New Roman" w:eastAsia="Times New Roman" w:hAnsi="Times New Roman"/>
                <w:color w:val="000000"/>
                <w:w w:val="98"/>
                <w:sz w:val="21"/>
                <w:lang w:val="ru-RU"/>
              </w:rPr>
              <w:t>ответ на вопрос;</w:t>
            </w:r>
          </w:p>
        </w:tc>
      </w:tr>
      <w:tr w:rsidR="00D30069" w:rsidRPr="0039277D">
        <w:trPr>
          <w:trHeight w:hRule="exact" w:val="185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23.</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71" w:lineRule="auto"/>
              <w:ind w:left="62" w:right="144"/>
              <w:rPr>
                <w:lang w:val="ru-RU"/>
              </w:rPr>
            </w:pPr>
            <w:r w:rsidRPr="005F3E4D">
              <w:rPr>
                <w:rFonts w:ascii="Times New Roman" w:eastAsia="Times New Roman" w:hAnsi="Times New Roman"/>
                <w:color w:val="000000"/>
                <w:w w:val="98"/>
                <w:sz w:val="21"/>
                <w:lang w:val="ru-RU"/>
              </w:rPr>
              <w:t xml:space="preserve">Переместительное и сочетательное </w:t>
            </w:r>
            <w:r w:rsidRPr="005F3E4D">
              <w:rPr>
                <w:lang w:val="ru-RU"/>
              </w:rPr>
              <w:br/>
            </w:r>
            <w:r w:rsidRPr="005F3E4D">
              <w:rPr>
                <w:rFonts w:ascii="Times New Roman" w:eastAsia="Times New Roman" w:hAnsi="Times New Roman"/>
                <w:color w:val="000000"/>
                <w:w w:val="98"/>
                <w:sz w:val="21"/>
                <w:lang w:val="ru-RU"/>
              </w:rPr>
              <w:t xml:space="preserve">свойства сложения и умножения, </w:t>
            </w:r>
            <w:r w:rsidRPr="005F3E4D">
              <w:rPr>
                <w:lang w:val="ru-RU"/>
              </w:rPr>
              <w:br/>
            </w:r>
            <w:r w:rsidRPr="005F3E4D">
              <w:rPr>
                <w:rFonts w:ascii="Times New Roman" w:eastAsia="Times New Roman" w:hAnsi="Times New Roman"/>
                <w:color w:val="000000"/>
                <w:w w:val="98"/>
                <w:sz w:val="21"/>
                <w:lang w:val="ru-RU"/>
              </w:rPr>
              <w:t>распределительное свойство умножения.</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04.10.2022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Устный опрос; Диктант;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bl>
    <w:p w:rsidR="00D30069" w:rsidRPr="005F3E4D" w:rsidRDefault="00D30069">
      <w:pPr>
        <w:autoSpaceDE w:val="0"/>
        <w:autoSpaceDN w:val="0"/>
        <w:spacing w:after="0" w:line="14" w:lineRule="exact"/>
        <w:rPr>
          <w:lang w:val="ru-RU"/>
        </w:rPr>
      </w:pPr>
    </w:p>
    <w:p w:rsidR="00D30069" w:rsidRPr="005F3E4D" w:rsidRDefault="00D30069">
      <w:pPr>
        <w:rPr>
          <w:lang w:val="ru-RU"/>
        </w:rPr>
        <w:sectPr w:rsidR="00D30069" w:rsidRPr="005F3E4D">
          <w:pgSz w:w="11900" w:h="16840"/>
          <w:pgMar w:top="284" w:right="556" w:bottom="476" w:left="652" w:header="720" w:footer="720" w:gutter="0"/>
          <w:cols w:space="720" w:equalWidth="0">
            <w:col w:w="10692" w:space="0"/>
          </w:cols>
          <w:docGrid w:linePitch="360"/>
        </w:sectPr>
      </w:pPr>
    </w:p>
    <w:p w:rsidR="00D30069" w:rsidRPr="005F3E4D" w:rsidRDefault="00D30069">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498"/>
        <w:gridCol w:w="3992"/>
        <w:gridCol w:w="634"/>
        <w:gridCol w:w="1400"/>
        <w:gridCol w:w="1440"/>
        <w:gridCol w:w="1070"/>
        <w:gridCol w:w="1628"/>
      </w:tblGrid>
      <w:tr w:rsidR="00D30069" w:rsidRPr="0039277D">
        <w:trPr>
          <w:trHeight w:hRule="exact" w:val="15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24.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71" w:lineRule="auto"/>
              <w:ind w:left="62" w:right="144"/>
              <w:rPr>
                <w:lang w:val="ru-RU"/>
              </w:rPr>
            </w:pPr>
            <w:r w:rsidRPr="005F3E4D">
              <w:rPr>
                <w:rFonts w:ascii="Times New Roman" w:eastAsia="Times New Roman" w:hAnsi="Times New Roman"/>
                <w:color w:val="000000"/>
                <w:w w:val="98"/>
                <w:sz w:val="21"/>
                <w:lang w:val="ru-RU"/>
              </w:rPr>
              <w:t xml:space="preserve">Переместительное и сочетательное </w:t>
            </w:r>
            <w:r w:rsidRPr="005F3E4D">
              <w:rPr>
                <w:lang w:val="ru-RU"/>
              </w:rPr>
              <w:br/>
            </w:r>
            <w:r w:rsidRPr="005F3E4D">
              <w:rPr>
                <w:rFonts w:ascii="Times New Roman" w:eastAsia="Times New Roman" w:hAnsi="Times New Roman"/>
                <w:color w:val="000000"/>
                <w:w w:val="98"/>
                <w:sz w:val="21"/>
                <w:lang w:val="ru-RU"/>
              </w:rPr>
              <w:t xml:space="preserve">свойства сложения и умножения, </w:t>
            </w:r>
            <w:r w:rsidRPr="005F3E4D">
              <w:rPr>
                <w:lang w:val="ru-RU"/>
              </w:rPr>
              <w:br/>
            </w:r>
            <w:r w:rsidRPr="005F3E4D">
              <w:rPr>
                <w:rFonts w:ascii="Times New Roman" w:eastAsia="Times New Roman" w:hAnsi="Times New Roman"/>
                <w:color w:val="000000"/>
                <w:w w:val="98"/>
                <w:sz w:val="21"/>
                <w:lang w:val="ru-RU"/>
              </w:rPr>
              <w:t>распределительное свойство умножения.</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05.10.2022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5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25.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71" w:lineRule="auto"/>
              <w:ind w:left="62" w:right="144"/>
              <w:rPr>
                <w:lang w:val="ru-RU"/>
              </w:rPr>
            </w:pPr>
            <w:r w:rsidRPr="005F3E4D">
              <w:rPr>
                <w:rFonts w:ascii="Times New Roman" w:eastAsia="Times New Roman" w:hAnsi="Times New Roman"/>
                <w:color w:val="000000"/>
                <w:w w:val="98"/>
                <w:sz w:val="21"/>
                <w:lang w:val="ru-RU"/>
              </w:rPr>
              <w:t xml:space="preserve">Переместительное и сочетательное </w:t>
            </w:r>
            <w:r w:rsidRPr="005F3E4D">
              <w:rPr>
                <w:lang w:val="ru-RU"/>
              </w:rPr>
              <w:br/>
            </w:r>
            <w:r w:rsidRPr="005F3E4D">
              <w:rPr>
                <w:rFonts w:ascii="Times New Roman" w:eastAsia="Times New Roman" w:hAnsi="Times New Roman"/>
                <w:color w:val="000000"/>
                <w:w w:val="98"/>
                <w:sz w:val="21"/>
                <w:lang w:val="ru-RU"/>
              </w:rPr>
              <w:t xml:space="preserve">свойства сложения и умножения, </w:t>
            </w:r>
            <w:r w:rsidRPr="005F3E4D">
              <w:rPr>
                <w:lang w:val="ru-RU"/>
              </w:rPr>
              <w:br/>
            </w:r>
            <w:r w:rsidRPr="005F3E4D">
              <w:rPr>
                <w:rFonts w:ascii="Times New Roman" w:eastAsia="Times New Roman" w:hAnsi="Times New Roman"/>
                <w:color w:val="000000"/>
                <w:w w:val="98"/>
                <w:sz w:val="21"/>
                <w:lang w:val="ru-RU"/>
              </w:rPr>
              <w:t>распределительное свойство умножения.</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06.10.2022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7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26.</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ight="432"/>
              <w:rPr>
                <w:lang w:val="ru-RU"/>
              </w:rPr>
            </w:pPr>
            <w:r w:rsidRPr="005F3E4D">
              <w:rPr>
                <w:rFonts w:ascii="Times New Roman" w:eastAsia="Times New Roman" w:hAnsi="Times New Roman"/>
                <w:color w:val="000000"/>
                <w:w w:val="98"/>
                <w:sz w:val="21"/>
                <w:lang w:val="ru-RU"/>
              </w:rPr>
              <w:t>Делители и кратные числа, разложение числа на множители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07.10.2022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rsidRPr="0039277D">
        <w:trPr>
          <w:trHeight w:hRule="exact" w:val="100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27.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ight="432"/>
              <w:rPr>
                <w:lang w:val="ru-RU"/>
              </w:rPr>
            </w:pPr>
            <w:r w:rsidRPr="005F3E4D">
              <w:rPr>
                <w:rFonts w:ascii="Times New Roman" w:eastAsia="Times New Roman" w:hAnsi="Times New Roman"/>
                <w:color w:val="000000"/>
                <w:w w:val="98"/>
                <w:sz w:val="21"/>
                <w:lang w:val="ru-RU"/>
              </w:rPr>
              <w:t>Делители и кратные числа, разложение числа на множители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10.10.2022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71" w:lineRule="auto"/>
              <w:ind w:left="60"/>
              <w:rPr>
                <w:lang w:val="ru-RU"/>
              </w:rPr>
            </w:pPr>
            <w:r w:rsidRPr="005F3E4D">
              <w:rPr>
                <w:rFonts w:ascii="Times New Roman" w:eastAsia="Times New Roman" w:hAnsi="Times New Roman"/>
                <w:color w:val="000000"/>
                <w:w w:val="98"/>
                <w:sz w:val="21"/>
                <w:lang w:val="ru-RU"/>
              </w:rPr>
              <w:t xml:space="preserve">Ответ на уроке; Письменный </w:t>
            </w:r>
            <w:r w:rsidRPr="005F3E4D">
              <w:rPr>
                <w:lang w:val="ru-RU"/>
              </w:rPr>
              <w:br/>
            </w:r>
            <w:r w:rsidRPr="005F3E4D">
              <w:rPr>
                <w:rFonts w:ascii="Times New Roman" w:eastAsia="Times New Roman" w:hAnsi="Times New Roman"/>
                <w:color w:val="000000"/>
                <w:w w:val="98"/>
                <w:sz w:val="21"/>
                <w:lang w:val="ru-RU"/>
              </w:rPr>
              <w:t>ответ на вопрос;</w:t>
            </w:r>
          </w:p>
        </w:tc>
      </w:tr>
      <w:tr w:rsidR="00D30069" w:rsidRPr="0039277D">
        <w:trPr>
          <w:trHeight w:hRule="exact" w:val="216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28.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2" w:after="0" w:line="262" w:lineRule="auto"/>
              <w:ind w:left="62" w:right="432"/>
              <w:rPr>
                <w:lang w:val="ru-RU"/>
              </w:rPr>
            </w:pPr>
            <w:r w:rsidRPr="005F3E4D">
              <w:rPr>
                <w:rFonts w:ascii="Times New Roman" w:eastAsia="Times New Roman" w:hAnsi="Times New Roman"/>
                <w:color w:val="000000"/>
                <w:w w:val="98"/>
                <w:sz w:val="21"/>
                <w:lang w:val="ru-RU"/>
              </w:rPr>
              <w:t>Делители и кратные числа, разложение числа на множители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 xml:space="preserve">11.10.2022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2" w:after="0" w:line="283" w:lineRule="auto"/>
              <w:ind w:left="60"/>
              <w:rPr>
                <w:lang w:val="ru-RU"/>
              </w:rPr>
            </w:pPr>
            <w:r w:rsidRPr="005F3E4D">
              <w:rPr>
                <w:rFonts w:ascii="Times New Roman" w:eastAsia="Times New Roman" w:hAnsi="Times New Roman"/>
                <w:color w:val="000000"/>
                <w:w w:val="98"/>
                <w:sz w:val="21"/>
                <w:lang w:val="ru-RU"/>
              </w:rPr>
              <w:t xml:space="preserve">Устный опрос;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Математический диктант;</w:t>
            </w:r>
          </w:p>
        </w:tc>
      </w:tr>
      <w:tr w:rsidR="00D30069" w:rsidRPr="0039277D">
        <w:trPr>
          <w:trHeight w:hRule="exact" w:val="15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29.</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Деление</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остатком</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12.10.2022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00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30.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Деление</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остатком</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13.10.2022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71" w:lineRule="auto"/>
              <w:ind w:left="60"/>
              <w:rPr>
                <w:lang w:val="ru-RU"/>
              </w:rPr>
            </w:pPr>
            <w:r w:rsidRPr="005F3E4D">
              <w:rPr>
                <w:rFonts w:ascii="Times New Roman" w:eastAsia="Times New Roman" w:hAnsi="Times New Roman"/>
                <w:color w:val="000000"/>
                <w:w w:val="98"/>
                <w:sz w:val="21"/>
                <w:lang w:val="ru-RU"/>
              </w:rPr>
              <w:t xml:space="preserve">Устный опрос; Письменный </w:t>
            </w:r>
            <w:r w:rsidRPr="005F3E4D">
              <w:rPr>
                <w:lang w:val="ru-RU"/>
              </w:rPr>
              <w:br/>
            </w:r>
            <w:r w:rsidRPr="005F3E4D">
              <w:rPr>
                <w:rFonts w:ascii="Times New Roman" w:eastAsia="Times New Roman" w:hAnsi="Times New Roman"/>
                <w:color w:val="000000"/>
                <w:w w:val="98"/>
                <w:sz w:val="21"/>
                <w:lang w:val="ru-RU"/>
              </w:rPr>
              <w:t>ответ на вопрос;</w:t>
            </w:r>
          </w:p>
        </w:tc>
      </w:tr>
      <w:tr w:rsidR="00D30069">
        <w:trPr>
          <w:trHeight w:hRule="exact" w:val="7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31.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0"/>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 xml:space="preserve">14.10.2022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62" w:lineRule="auto"/>
              <w:ind w:left="60" w:right="288"/>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r w:rsidR="00D30069">
        <w:trPr>
          <w:trHeight w:hRule="exact" w:val="100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32.</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Простые</w:t>
            </w:r>
            <w:proofErr w:type="spellEnd"/>
            <w:r>
              <w:rPr>
                <w:rFonts w:ascii="Times New Roman" w:eastAsia="Times New Roman" w:hAnsi="Times New Roman"/>
                <w:color w:val="000000"/>
                <w:w w:val="98"/>
                <w:sz w:val="21"/>
              </w:rPr>
              <w:t xml:space="preserve"> и </w:t>
            </w:r>
            <w:proofErr w:type="spellStart"/>
            <w:r>
              <w:rPr>
                <w:rFonts w:ascii="Times New Roman" w:eastAsia="Times New Roman" w:hAnsi="Times New Roman"/>
                <w:color w:val="000000"/>
                <w:w w:val="98"/>
                <w:sz w:val="21"/>
              </w:rPr>
              <w:t>составные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числа</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17.10.2022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71"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 xml:space="preserve">; </w:t>
            </w:r>
            <w:r>
              <w:br/>
            </w:r>
            <w:proofErr w:type="spellStart"/>
            <w:r>
              <w:rPr>
                <w:rFonts w:ascii="Times New Roman" w:eastAsia="Times New Roman" w:hAnsi="Times New Roman"/>
                <w:color w:val="000000"/>
                <w:w w:val="98"/>
                <w:sz w:val="21"/>
              </w:rPr>
              <w:t>Математический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диктант</w:t>
            </w:r>
            <w:proofErr w:type="spellEnd"/>
            <w:r>
              <w:rPr>
                <w:rFonts w:ascii="Times New Roman" w:eastAsia="Times New Roman" w:hAnsi="Times New Roman"/>
                <w:color w:val="000000"/>
                <w:w w:val="98"/>
                <w:sz w:val="21"/>
              </w:rPr>
              <w:t>;</w:t>
            </w:r>
          </w:p>
        </w:tc>
      </w:tr>
      <w:tr w:rsidR="00D30069" w:rsidRPr="0039277D">
        <w:trPr>
          <w:trHeight w:hRule="exact" w:val="100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33.</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Признаки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делимости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2,5,10,3,9</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18.10.2022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71" w:lineRule="auto"/>
              <w:ind w:left="60"/>
              <w:rPr>
                <w:lang w:val="ru-RU"/>
              </w:rPr>
            </w:pPr>
            <w:r w:rsidRPr="005F3E4D">
              <w:rPr>
                <w:rFonts w:ascii="Times New Roman" w:eastAsia="Times New Roman" w:hAnsi="Times New Roman"/>
                <w:color w:val="000000"/>
                <w:w w:val="98"/>
                <w:sz w:val="21"/>
                <w:lang w:val="ru-RU"/>
              </w:rPr>
              <w:t>Ответ на уроке; Математический диктант;</w:t>
            </w:r>
          </w:p>
        </w:tc>
      </w:tr>
      <w:tr w:rsidR="00D30069" w:rsidRPr="0039277D">
        <w:trPr>
          <w:trHeight w:hRule="exact" w:val="187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34.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Признаки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делимости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2,5,10,3,9</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19.10.2022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w:t>
            </w:r>
          </w:p>
        </w:tc>
      </w:tr>
      <w:tr w:rsidR="00D30069">
        <w:trPr>
          <w:trHeight w:hRule="exact" w:val="42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35.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Признаки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делимости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2,5,10,3,9</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20.10.2022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w:t>
            </w:r>
          </w:p>
        </w:tc>
      </w:tr>
      <w:tr w:rsidR="00D30069">
        <w:trPr>
          <w:trHeight w:hRule="exact" w:val="40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36.</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Признаки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делимости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2,5,10,3,9</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21.10.2022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bl>
    <w:p w:rsidR="00D30069" w:rsidRDefault="00D30069">
      <w:pPr>
        <w:autoSpaceDE w:val="0"/>
        <w:autoSpaceDN w:val="0"/>
        <w:spacing w:after="0" w:line="14" w:lineRule="exact"/>
      </w:pPr>
    </w:p>
    <w:p w:rsidR="00D30069" w:rsidRDefault="00D30069">
      <w:pPr>
        <w:sectPr w:rsidR="00D30069">
          <w:pgSz w:w="11900" w:h="16840"/>
          <w:pgMar w:top="284" w:right="556" w:bottom="574" w:left="652" w:header="720" w:footer="720" w:gutter="0"/>
          <w:cols w:space="720" w:equalWidth="0">
            <w:col w:w="10692" w:space="0"/>
          </w:cols>
          <w:docGrid w:linePitch="360"/>
        </w:sectPr>
      </w:pPr>
    </w:p>
    <w:p w:rsidR="00D30069" w:rsidRDefault="00D30069">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3992"/>
        <w:gridCol w:w="634"/>
        <w:gridCol w:w="1400"/>
        <w:gridCol w:w="1440"/>
        <w:gridCol w:w="1070"/>
        <w:gridCol w:w="1628"/>
      </w:tblGrid>
      <w:tr w:rsidR="00D30069" w:rsidRPr="0039277D">
        <w:trPr>
          <w:trHeight w:hRule="exact" w:val="18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37.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Степень</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натуральным</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показателем</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24.10.2022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Диктант;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87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38.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proofErr w:type="spellStart"/>
            <w:r>
              <w:rPr>
                <w:rFonts w:ascii="Times New Roman" w:eastAsia="Times New Roman" w:hAnsi="Times New Roman"/>
                <w:color w:val="000000"/>
                <w:w w:val="98"/>
                <w:sz w:val="21"/>
              </w:rPr>
              <w:t>Степень</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натуральным</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показателем</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 xml:space="preserve">25.10.2022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2" w:after="0" w:line="283" w:lineRule="auto"/>
              <w:ind w:left="60"/>
              <w:rPr>
                <w:lang w:val="ru-RU"/>
              </w:rPr>
            </w:pPr>
            <w:r w:rsidRPr="005F3E4D">
              <w:rPr>
                <w:rFonts w:ascii="Times New Roman" w:eastAsia="Times New Roman" w:hAnsi="Times New Roman"/>
                <w:color w:val="000000"/>
                <w:w w:val="98"/>
                <w:sz w:val="21"/>
                <w:lang w:val="ru-RU"/>
              </w:rPr>
              <w:t xml:space="preserve">Устный опрос; Диктант;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00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39.</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Числовые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выражения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порядок</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действий</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26.10.2022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71" w:lineRule="auto"/>
              <w:ind w:left="60"/>
              <w:rPr>
                <w:lang w:val="ru-RU"/>
              </w:rPr>
            </w:pPr>
            <w:r w:rsidRPr="005F3E4D">
              <w:rPr>
                <w:rFonts w:ascii="Times New Roman" w:eastAsia="Times New Roman" w:hAnsi="Times New Roman"/>
                <w:color w:val="000000"/>
                <w:w w:val="98"/>
                <w:sz w:val="21"/>
                <w:lang w:val="ru-RU"/>
              </w:rPr>
              <w:t xml:space="preserve">Ответ на уроке; Индивидуальное </w:t>
            </w:r>
            <w:proofErr w:type="gramStart"/>
            <w:r w:rsidRPr="005F3E4D">
              <w:rPr>
                <w:rFonts w:ascii="Times New Roman" w:eastAsia="Times New Roman" w:hAnsi="Times New Roman"/>
                <w:color w:val="000000"/>
                <w:w w:val="98"/>
                <w:sz w:val="21"/>
                <w:lang w:val="ru-RU"/>
              </w:rPr>
              <w:t>задание ;</w:t>
            </w:r>
            <w:proofErr w:type="gramEnd"/>
          </w:p>
        </w:tc>
      </w:tr>
      <w:tr w:rsidR="00D30069">
        <w:trPr>
          <w:trHeight w:hRule="exact" w:val="61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40.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Числовые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выражения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порядок</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действий</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27.10.2022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rsidRPr="0039277D">
        <w:trPr>
          <w:trHeight w:hRule="exact" w:val="158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41.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Числовые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выражения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порядок</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действий</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28.10.2022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29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42.</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2" w:after="0" w:line="271" w:lineRule="auto"/>
              <w:ind w:left="62" w:right="144"/>
              <w:rPr>
                <w:lang w:val="ru-RU"/>
              </w:rPr>
            </w:pPr>
            <w:r w:rsidRPr="005F3E4D">
              <w:rPr>
                <w:rFonts w:ascii="Times New Roman" w:eastAsia="Times New Roman" w:hAnsi="Times New Roman"/>
                <w:color w:val="000000"/>
                <w:w w:val="98"/>
                <w:sz w:val="21"/>
                <w:lang w:val="ru-RU"/>
              </w:rPr>
              <w:t xml:space="preserve">Решение текстовых задач на все </w:t>
            </w:r>
            <w:r w:rsidRPr="005F3E4D">
              <w:rPr>
                <w:lang w:val="ru-RU"/>
              </w:rPr>
              <w:br/>
            </w:r>
            <w:r w:rsidRPr="005F3E4D">
              <w:rPr>
                <w:rFonts w:ascii="Times New Roman" w:eastAsia="Times New Roman" w:hAnsi="Times New Roman"/>
                <w:color w:val="000000"/>
                <w:w w:val="98"/>
                <w:sz w:val="21"/>
                <w:lang w:val="ru-RU"/>
              </w:rPr>
              <w:t>арифметические действия на движение и покупки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 xml:space="preserve">07.11.2022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2" w:after="0" w:line="278" w:lineRule="auto"/>
              <w:ind w:left="60"/>
              <w:rPr>
                <w:lang w:val="ru-RU"/>
              </w:rPr>
            </w:pP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00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43.</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2" w:after="0" w:line="271" w:lineRule="auto"/>
              <w:ind w:left="62" w:right="144"/>
              <w:rPr>
                <w:lang w:val="ru-RU"/>
              </w:rPr>
            </w:pPr>
            <w:r w:rsidRPr="005F3E4D">
              <w:rPr>
                <w:rFonts w:ascii="Times New Roman" w:eastAsia="Times New Roman" w:hAnsi="Times New Roman"/>
                <w:color w:val="000000"/>
                <w:w w:val="98"/>
                <w:sz w:val="21"/>
                <w:lang w:val="ru-RU"/>
              </w:rPr>
              <w:t xml:space="preserve">Решение текстовых задач на все </w:t>
            </w:r>
            <w:r w:rsidRPr="005F3E4D">
              <w:rPr>
                <w:lang w:val="ru-RU"/>
              </w:rPr>
              <w:br/>
            </w:r>
            <w:r w:rsidRPr="005F3E4D">
              <w:rPr>
                <w:rFonts w:ascii="Times New Roman" w:eastAsia="Times New Roman" w:hAnsi="Times New Roman"/>
                <w:color w:val="000000"/>
                <w:w w:val="98"/>
                <w:sz w:val="21"/>
                <w:lang w:val="ru-RU"/>
              </w:rPr>
              <w:t>арифметические действия на движение и покупки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 xml:space="preserve">08.11.2022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2" w:after="0" w:line="262" w:lineRule="auto"/>
              <w:ind w:left="60"/>
              <w:rPr>
                <w:lang w:val="ru-RU"/>
              </w:rPr>
            </w:pPr>
            <w:r w:rsidRPr="005F3E4D">
              <w:rPr>
                <w:rFonts w:ascii="Times New Roman" w:eastAsia="Times New Roman" w:hAnsi="Times New Roman"/>
                <w:color w:val="000000"/>
                <w:w w:val="98"/>
                <w:sz w:val="21"/>
                <w:lang w:val="ru-RU"/>
              </w:rPr>
              <w:t xml:space="preserve">Устный опрос; Ответ на </w:t>
            </w:r>
            <w:proofErr w:type="gramStart"/>
            <w:r w:rsidRPr="005F3E4D">
              <w:rPr>
                <w:rFonts w:ascii="Times New Roman" w:eastAsia="Times New Roman" w:hAnsi="Times New Roman"/>
                <w:color w:val="000000"/>
                <w:w w:val="98"/>
                <w:sz w:val="21"/>
                <w:lang w:val="ru-RU"/>
              </w:rPr>
              <w:t>уроке ;</w:t>
            </w:r>
            <w:proofErr w:type="gramEnd"/>
          </w:p>
        </w:tc>
      </w:tr>
      <w:tr w:rsidR="00D30069" w:rsidRPr="0039277D">
        <w:trPr>
          <w:trHeight w:hRule="exact" w:val="216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44.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71" w:lineRule="auto"/>
              <w:ind w:left="62" w:right="144"/>
              <w:rPr>
                <w:lang w:val="ru-RU"/>
              </w:rPr>
            </w:pPr>
            <w:r w:rsidRPr="005F3E4D">
              <w:rPr>
                <w:rFonts w:ascii="Times New Roman" w:eastAsia="Times New Roman" w:hAnsi="Times New Roman"/>
                <w:color w:val="000000"/>
                <w:w w:val="98"/>
                <w:sz w:val="21"/>
                <w:lang w:val="ru-RU"/>
              </w:rPr>
              <w:t xml:space="preserve">Решение текстовых задач на все </w:t>
            </w:r>
            <w:r w:rsidRPr="005F3E4D">
              <w:rPr>
                <w:lang w:val="ru-RU"/>
              </w:rPr>
              <w:br/>
            </w:r>
            <w:r w:rsidRPr="005F3E4D">
              <w:rPr>
                <w:rFonts w:ascii="Times New Roman" w:eastAsia="Times New Roman" w:hAnsi="Times New Roman"/>
                <w:color w:val="000000"/>
                <w:w w:val="98"/>
                <w:sz w:val="21"/>
                <w:lang w:val="ru-RU"/>
              </w:rPr>
              <w:t>арифметические действия на движение и покупки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09.11.2022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 xml:space="preserve">Письменный </w:t>
            </w:r>
            <w:r w:rsidRPr="005F3E4D">
              <w:rPr>
                <w:lang w:val="ru-RU"/>
              </w:rPr>
              <w:br/>
            </w:r>
            <w:r w:rsidRPr="005F3E4D">
              <w:rPr>
                <w:rFonts w:ascii="Times New Roman" w:eastAsia="Times New Roman" w:hAnsi="Times New Roman"/>
                <w:color w:val="000000"/>
                <w:w w:val="98"/>
                <w:sz w:val="21"/>
                <w:lang w:val="ru-RU"/>
              </w:rPr>
              <w:t>ответ на вопрос;</w:t>
            </w:r>
          </w:p>
        </w:tc>
      </w:tr>
      <w:tr w:rsidR="00D30069">
        <w:trPr>
          <w:trHeight w:hRule="exact" w:val="7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45.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10.11.2022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62" w:lineRule="auto"/>
              <w:ind w:left="60" w:right="288"/>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r w:rsidR="00D30069">
        <w:trPr>
          <w:trHeight w:hRule="exact" w:val="42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46.</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Точка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прямая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отрезок</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луч</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11.11.2022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trPr>
          <w:trHeight w:hRule="exact" w:val="42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47.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Ломаная</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14.11.2022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trPr>
          <w:trHeight w:hRule="exact" w:val="7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48.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ight="288"/>
              <w:rPr>
                <w:lang w:val="ru-RU"/>
              </w:rPr>
            </w:pPr>
            <w:r w:rsidRPr="005F3E4D">
              <w:rPr>
                <w:rFonts w:ascii="Times New Roman" w:eastAsia="Times New Roman" w:hAnsi="Times New Roman"/>
                <w:color w:val="000000"/>
                <w:w w:val="98"/>
                <w:sz w:val="21"/>
                <w:lang w:val="ru-RU"/>
              </w:rPr>
              <w:t>Измерение длины отрезка, метрические единицы измерения длины</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15.11.2022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w:t>
            </w:r>
          </w:p>
        </w:tc>
      </w:tr>
      <w:tr w:rsidR="00D30069" w:rsidRPr="0039277D">
        <w:trPr>
          <w:trHeight w:hRule="exact" w:val="127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49.</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ight="288"/>
              <w:rPr>
                <w:lang w:val="ru-RU"/>
              </w:rPr>
            </w:pPr>
            <w:r w:rsidRPr="005F3E4D">
              <w:rPr>
                <w:rFonts w:ascii="Times New Roman" w:eastAsia="Times New Roman" w:hAnsi="Times New Roman"/>
                <w:color w:val="000000"/>
                <w:w w:val="98"/>
                <w:sz w:val="21"/>
                <w:lang w:val="ru-RU"/>
              </w:rPr>
              <w:t>Измерение длины отрезка, метрические единицы измерения длины</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16.11.2022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ind w:left="60"/>
              <w:rPr>
                <w:lang w:val="ru-RU"/>
              </w:rPr>
            </w:pP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bl>
    <w:p w:rsidR="00D30069" w:rsidRPr="005F3E4D" w:rsidRDefault="00D30069">
      <w:pPr>
        <w:autoSpaceDE w:val="0"/>
        <w:autoSpaceDN w:val="0"/>
        <w:spacing w:after="0" w:line="14" w:lineRule="exact"/>
        <w:rPr>
          <w:lang w:val="ru-RU"/>
        </w:rPr>
      </w:pPr>
    </w:p>
    <w:p w:rsidR="00D30069" w:rsidRPr="005F3E4D" w:rsidRDefault="00D30069">
      <w:pPr>
        <w:rPr>
          <w:lang w:val="ru-RU"/>
        </w:rPr>
        <w:sectPr w:rsidR="00D30069" w:rsidRPr="005F3E4D">
          <w:pgSz w:w="11900" w:h="16840"/>
          <w:pgMar w:top="284" w:right="556" w:bottom="626" w:left="652" w:header="720" w:footer="720" w:gutter="0"/>
          <w:cols w:space="720" w:equalWidth="0">
            <w:col w:w="10692" w:space="0"/>
          </w:cols>
          <w:docGrid w:linePitch="360"/>
        </w:sectPr>
      </w:pPr>
    </w:p>
    <w:p w:rsidR="00D30069" w:rsidRPr="005F3E4D" w:rsidRDefault="00D30069">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498"/>
        <w:gridCol w:w="3992"/>
        <w:gridCol w:w="634"/>
        <w:gridCol w:w="1400"/>
        <w:gridCol w:w="1440"/>
        <w:gridCol w:w="1070"/>
        <w:gridCol w:w="1628"/>
      </w:tblGrid>
      <w:tr w:rsidR="00D30069">
        <w:trPr>
          <w:trHeight w:hRule="exact" w:val="7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50.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ight="288"/>
              <w:rPr>
                <w:lang w:val="ru-RU"/>
              </w:rPr>
            </w:pPr>
            <w:r w:rsidRPr="005F3E4D">
              <w:rPr>
                <w:rFonts w:ascii="Times New Roman" w:eastAsia="Times New Roman" w:hAnsi="Times New Roman"/>
                <w:color w:val="000000"/>
                <w:w w:val="98"/>
                <w:sz w:val="21"/>
                <w:lang w:val="ru-RU"/>
              </w:rPr>
              <w:t>Измерение длины отрезка, метрические единицы измерения длины</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17.11.2022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rsidRPr="0039277D">
        <w:trPr>
          <w:trHeight w:hRule="exact" w:val="100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51.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Окружность</w:t>
            </w:r>
            <w:proofErr w:type="spellEnd"/>
            <w:r>
              <w:rPr>
                <w:rFonts w:ascii="Times New Roman" w:eastAsia="Times New Roman" w:hAnsi="Times New Roman"/>
                <w:color w:val="000000"/>
                <w:w w:val="98"/>
                <w:sz w:val="21"/>
              </w:rPr>
              <w:t xml:space="preserve"> и </w:t>
            </w:r>
            <w:proofErr w:type="spellStart"/>
            <w:r>
              <w:rPr>
                <w:rFonts w:ascii="Times New Roman" w:eastAsia="Times New Roman" w:hAnsi="Times New Roman"/>
                <w:color w:val="000000"/>
                <w:w w:val="98"/>
                <w:sz w:val="21"/>
              </w:rPr>
              <w:t>круг</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18.11.2022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71" w:lineRule="auto"/>
              <w:ind w:left="60"/>
              <w:rPr>
                <w:lang w:val="ru-RU"/>
              </w:rPr>
            </w:pPr>
            <w:r w:rsidRPr="005F3E4D">
              <w:rPr>
                <w:rFonts w:ascii="Times New Roman" w:eastAsia="Times New Roman" w:hAnsi="Times New Roman"/>
                <w:color w:val="000000"/>
                <w:w w:val="98"/>
                <w:sz w:val="21"/>
                <w:lang w:val="ru-RU"/>
              </w:rPr>
              <w:t xml:space="preserve">Ответ на уроке; Индивидуальное </w:t>
            </w:r>
            <w:proofErr w:type="gramStart"/>
            <w:r w:rsidRPr="005F3E4D">
              <w:rPr>
                <w:rFonts w:ascii="Times New Roman" w:eastAsia="Times New Roman" w:hAnsi="Times New Roman"/>
                <w:color w:val="000000"/>
                <w:w w:val="98"/>
                <w:sz w:val="21"/>
                <w:lang w:val="ru-RU"/>
              </w:rPr>
              <w:t>задание ;</w:t>
            </w:r>
            <w:proofErr w:type="gramEnd"/>
          </w:p>
        </w:tc>
      </w:tr>
      <w:tr w:rsidR="00D30069">
        <w:trPr>
          <w:trHeight w:hRule="exact" w:val="7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52.</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Pr>
                <w:lang w:val="ru-RU"/>
              </w:rPr>
            </w:pPr>
            <w:r w:rsidRPr="005F3E4D">
              <w:rPr>
                <w:rFonts w:ascii="Times New Roman" w:eastAsia="Times New Roman" w:hAnsi="Times New Roman"/>
                <w:color w:val="000000"/>
                <w:w w:val="98"/>
                <w:sz w:val="21"/>
                <w:lang w:val="ru-RU"/>
              </w:rPr>
              <w:t>Практическая работа "Построение узора из окружностей"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21.11.2022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62" w:lineRule="auto"/>
              <w:ind w:left="60" w:right="288"/>
            </w:pPr>
            <w:proofErr w:type="spellStart"/>
            <w:r>
              <w:rPr>
                <w:rFonts w:ascii="Times New Roman" w:eastAsia="Times New Roman" w:hAnsi="Times New Roman"/>
                <w:color w:val="000000"/>
                <w:w w:val="98"/>
                <w:sz w:val="21"/>
              </w:rPr>
              <w:t>Практическая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r w:rsidR="00D30069">
        <w:trPr>
          <w:trHeight w:hRule="exact" w:val="42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53.</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Угол</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22.11.2022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rsidRPr="0039277D">
        <w:trPr>
          <w:trHeight w:hRule="exact" w:val="16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54.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30" w:lineRule="auto"/>
              <w:ind w:left="62"/>
              <w:rPr>
                <w:lang w:val="ru-RU"/>
              </w:rPr>
            </w:pPr>
            <w:r w:rsidRPr="005F3E4D">
              <w:rPr>
                <w:rFonts w:ascii="Times New Roman" w:eastAsia="Times New Roman" w:hAnsi="Times New Roman"/>
                <w:color w:val="000000"/>
                <w:w w:val="98"/>
                <w:sz w:val="21"/>
                <w:lang w:val="ru-RU"/>
              </w:rPr>
              <w:t xml:space="preserve">Прямой, острый, тупой и развернутый угол </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23.11.2022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87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55.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62" w:lineRule="auto"/>
              <w:ind w:left="62" w:right="432"/>
            </w:pPr>
            <w:r w:rsidRPr="005F3E4D">
              <w:rPr>
                <w:rFonts w:ascii="Times New Roman" w:eastAsia="Times New Roman" w:hAnsi="Times New Roman"/>
                <w:color w:val="000000"/>
                <w:w w:val="98"/>
                <w:sz w:val="21"/>
                <w:lang w:val="ru-RU"/>
              </w:rPr>
              <w:t xml:space="preserve">Прямой, острый, тупой и развернутый угол. </w:t>
            </w:r>
            <w:proofErr w:type="spellStart"/>
            <w:r>
              <w:rPr>
                <w:rFonts w:ascii="Times New Roman" w:eastAsia="Times New Roman" w:hAnsi="Times New Roman"/>
                <w:color w:val="000000"/>
                <w:w w:val="98"/>
                <w:sz w:val="21"/>
              </w:rPr>
              <w:t>Измерение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углов</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24.11.2022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Устный опрос; Диктант;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42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56.</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Измерение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углов</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25.11.2022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w:t>
            </w:r>
          </w:p>
        </w:tc>
      </w:tr>
      <w:tr w:rsidR="00D30069">
        <w:trPr>
          <w:trHeight w:hRule="exact" w:val="7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2"/>
            </w:pPr>
            <w:r>
              <w:rPr>
                <w:rFonts w:ascii="Times New Roman" w:eastAsia="Times New Roman" w:hAnsi="Times New Roman"/>
                <w:color w:val="000000"/>
                <w:w w:val="98"/>
                <w:sz w:val="21"/>
              </w:rPr>
              <w:t>57.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2"/>
            </w:pPr>
            <w:proofErr w:type="spellStart"/>
            <w:r>
              <w:rPr>
                <w:rFonts w:ascii="Times New Roman" w:eastAsia="Times New Roman" w:hAnsi="Times New Roman"/>
                <w:color w:val="000000"/>
                <w:w w:val="98"/>
                <w:sz w:val="21"/>
              </w:rPr>
              <w:t>Практическая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Построение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углов</w:t>
            </w:r>
            <w:proofErr w:type="spellEnd"/>
            <w:r>
              <w:rPr>
                <w:rFonts w:ascii="Times New Roman" w:eastAsia="Times New Roman" w:hAnsi="Times New Roman"/>
                <w:color w:val="000000"/>
                <w:w w:val="98"/>
                <w:sz w:val="21"/>
              </w:rPr>
              <w:t>»</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2"/>
            </w:pPr>
            <w:r>
              <w:rPr>
                <w:rFonts w:ascii="Times New Roman" w:eastAsia="Times New Roman" w:hAnsi="Times New Roman"/>
                <w:color w:val="000000"/>
                <w:w w:val="98"/>
                <w:sz w:val="21"/>
              </w:rPr>
              <w:t xml:space="preserve">28.11.2022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62" w:lineRule="auto"/>
              <w:ind w:left="60" w:right="288"/>
            </w:pPr>
            <w:proofErr w:type="spellStart"/>
            <w:r>
              <w:rPr>
                <w:rFonts w:ascii="Times New Roman" w:eastAsia="Times New Roman" w:hAnsi="Times New Roman"/>
                <w:color w:val="000000"/>
                <w:w w:val="98"/>
                <w:sz w:val="21"/>
              </w:rPr>
              <w:t>Практическая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r w:rsidR="00D30069" w:rsidRPr="0039277D">
        <w:trPr>
          <w:trHeight w:hRule="exact" w:val="158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58.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Дробь</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29.11.2022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42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59.</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Дробь</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30.11.2022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trPr>
          <w:trHeight w:hRule="exact" w:val="42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60.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Дробь</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01.12.2022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trPr>
          <w:trHeight w:hRule="exact" w:val="42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61.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Дробь</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02.12.2022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rsidRPr="0039277D">
        <w:trPr>
          <w:trHeight w:hRule="exact" w:val="100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62.</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Правильные</w:t>
            </w:r>
            <w:proofErr w:type="spellEnd"/>
            <w:r>
              <w:rPr>
                <w:rFonts w:ascii="Times New Roman" w:eastAsia="Times New Roman" w:hAnsi="Times New Roman"/>
                <w:color w:val="000000"/>
                <w:w w:val="98"/>
                <w:sz w:val="21"/>
              </w:rPr>
              <w:t xml:space="preserve"> и </w:t>
            </w:r>
            <w:proofErr w:type="spellStart"/>
            <w:r>
              <w:rPr>
                <w:rFonts w:ascii="Times New Roman" w:eastAsia="Times New Roman" w:hAnsi="Times New Roman"/>
                <w:color w:val="000000"/>
                <w:w w:val="98"/>
                <w:sz w:val="21"/>
              </w:rPr>
              <w:t>неправильные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05.12.2022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71" w:lineRule="auto"/>
              <w:ind w:left="60"/>
              <w:rPr>
                <w:lang w:val="ru-RU"/>
              </w:rPr>
            </w:pPr>
            <w:r w:rsidRPr="005F3E4D">
              <w:rPr>
                <w:rFonts w:ascii="Times New Roman" w:eastAsia="Times New Roman" w:hAnsi="Times New Roman"/>
                <w:color w:val="000000"/>
                <w:w w:val="98"/>
                <w:sz w:val="21"/>
                <w:lang w:val="ru-RU"/>
              </w:rPr>
              <w:t xml:space="preserve">Ответ на уроке; Индивидуальное </w:t>
            </w:r>
            <w:proofErr w:type="gramStart"/>
            <w:r w:rsidRPr="005F3E4D">
              <w:rPr>
                <w:rFonts w:ascii="Times New Roman" w:eastAsia="Times New Roman" w:hAnsi="Times New Roman"/>
                <w:color w:val="000000"/>
                <w:w w:val="98"/>
                <w:sz w:val="21"/>
                <w:lang w:val="ru-RU"/>
              </w:rPr>
              <w:t>задание ;</w:t>
            </w:r>
            <w:proofErr w:type="gramEnd"/>
          </w:p>
        </w:tc>
      </w:tr>
      <w:tr w:rsidR="00D30069">
        <w:trPr>
          <w:trHeight w:hRule="exact" w:val="42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63.</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Правильные</w:t>
            </w:r>
            <w:proofErr w:type="spellEnd"/>
            <w:r>
              <w:rPr>
                <w:rFonts w:ascii="Times New Roman" w:eastAsia="Times New Roman" w:hAnsi="Times New Roman"/>
                <w:color w:val="000000"/>
                <w:w w:val="98"/>
                <w:sz w:val="21"/>
              </w:rPr>
              <w:t xml:space="preserve"> и </w:t>
            </w:r>
            <w:proofErr w:type="spellStart"/>
            <w:r>
              <w:rPr>
                <w:rFonts w:ascii="Times New Roman" w:eastAsia="Times New Roman" w:hAnsi="Times New Roman"/>
                <w:color w:val="000000"/>
                <w:w w:val="98"/>
                <w:sz w:val="21"/>
              </w:rPr>
              <w:t>неправильные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06.12.2022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rsidRPr="0039277D">
        <w:trPr>
          <w:trHeight w:hRule="exact" w:val="158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64.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Основное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свойство</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07.12.2022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58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65.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Основное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свойство</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08.12.2022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40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66.</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Основное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свойство</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09.12.2022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bl>
    <w:p w:rsidR="00D30069" w:rsidRDefault="00D30069">
      <w:pPr>
        <w:autoSpaceDE w:val="0"/>
        <w:autoSpaceDN w:val="0"/>
        <w:spacing w:after="0" w:line="14" w:lineRule="exact"/>
      </w:pPr>
    </w:p>
    <w:p w:rsidR="00D30069" w:rsidRDefault="00D30069">
      <w:pPr>
        <w:sectPr w:rsidR="00D30069">
          <w:pgSz w:w="11900" w:h="16840"/>
          <w:pgMar w:top="284" w:right="556" w:bottom="420" w:left="652" w:header="720" w:footer="720" w:gutter="0"/>
          <w:cols w:space="720" w:equalWidth="0">
            <w:col w:w="10692" w:space="0"/>
          </w:cols>
          <w:docGrid w:linePitch="360"/>
        </w:sectPr>
      </w:pPr>
    </w:p>
    <w:p w:rsidR="00D30069" w:rsidRDefault="00D30069">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3992"/>
        <w:gridCol w:w="634"/>
        <w:gridCol w:w="1400"/>
        <w:gridCol w:w="1440"/>
        <w:gridCol w:w="1070"/>
        <w:gridCol w:w="1628"/>
      </w:tblGrid>
      <w:tr w:rsidR="00D30069" w:rsidRPr="0039277D">
        <w:trPr>
          <w:trHeight w:hRule="exact" w:val="194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67.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Сравнение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дробей</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12.12.2022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Диктант;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58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68.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Сравнение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дробей</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13.12.2022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87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69.</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ight="432"/>
              <w:rPr>
                <w:lang w:val="ru-RU"/>
              </w:rPr>
            </w:pPr>
            <w:r w:rsidRPr="005F3E4D">
              <w:rPr>
                <w:rFonts w:ascii="Times New Roman" w:eastAsia="Times New Roman" w:hAnsi="Times New Roman"/>
                <w:color w:val="000000"/>
                <w:w w:val="98"/>
                <w:sz w:val="21"/>
                <w:lang w:val="ru-RU"/>
              </w:rPr>
              <w:t>Сложение и вычитание обыкновенных дробей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14.12.2022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3"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 ;</w:t>
            </w:r>
          </w:p>
        </w:tc>
      </w:tr>
      <w:tr w:rsidR="00D30069" w:rsidRPr="0039277D">
        <w:trPr>
          <w:trHeight w:hRule="exact" w:val="158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70.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ight="432"/>
              <w:rPr>
                <w:lang w:val="ru-RU"/>
              </w:rPr>
            </w:pPr>
            <w:r w:rsidRPr="005F3E4D">
              <w:rPr>
                <w:rFonts w:ascii="Times New Roman" w:eastAsia="Times New Roman" w:hAnsi="Times New Roman"/>
                <w:color w:val="000000"/>
                <w:w w:val="98"/>
                <w:sz w:val="21"/>
                <w:lang w:val="ru-RU"/>
              </w:rPr>
              <w:t>Сложение и вычитание обыкновенных дробей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15.12.2022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5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71.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ight="432"/>
              <w:rPr>
                <w:lang w:val="ru-RU"/>
              </w:rPr>
            </w:pPr>
            <w:r w:rsidRPr="005F3E4D">
              <w:rPr>
                <w:rFonts w:ascii="Times New Roman" w:eastAsia="Times New Roman" w:hAnsi="Times New Roman"/>
                <w:color w:val="000000"/>
                <w:w w:val="98"/>
                <w:sz w:val="21"/>
                <w:lang w:val="ru-RU"/>
              </w:rPr>
              <w:t>Сложение и вычитание обыкновенных дробей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16.12.2022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216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72.</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ight="432"/>
              <w:rPr>
                <w:lang w:val="ru-RU"/>
              </w:rPr>
            </w:pPr>
            <w:r w:rsidRPr="005F3E4D">
              <w:rPr>
                <w:rFonts w:ascii="Times New Roman" w:eastAsia="Times New Roman" w:hAnsi="Times New Roman"/>
                <w:color w:val="000000"/>
                <w:w w:val="98"/>
                <w:sz w:val="21"/>
                <w:lang w:val="ru-RU"/>
              </w:rPr>
              <w:t>Сложение и вычитание обыкновенных дробей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19.12.2022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 Индивидуальное задание ;</w:t>
            </w:r>
          </w:p>
        </w:tc>
      </w:tr>
      <w:tr w:rsidR="00D30069">
        <w:trPr>
          <w:trHeight w:hRule="exact" w:val="7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73.</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20.12.2022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62" w:lineRule="auto"/>
              <w:ind w:left="60" w:right="288"/>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r w:rsidR="00D30069" w:rsidRPr="0039277D">
        <w:trPr>
          <w:trHeight w:hRule="exact" w:val="158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74.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Смешанная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дробь</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21.12.2022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85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75.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Смешанная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дробь</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22.12.2022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Устный опрос; Диктант;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bl>
    <w:p w:rsidR="00D30069" w:rsidRPr="005F3E4D" w:rsidRDefault="00D30069">
      <w:pPr>
        <w:autoSpaceDE w:val="0"/>
        <w:autoSpaceDN w:val="0"/>
        <w:spacing w:after="0" w:line="14" w:lineRule="exact"/>
        <w:rPr>
          <w:lang w:val="ru-RU"/>
        </w:rPr>
      </w:pPr>
    </w:p>
    <w:p w:rsidR="00D30069" w:rsidRPr="005F3E4D" w:rsidRDefault="00D30069">
      <w:pPr>
        <w:rPr>
          <w:lang w:val="ru-RU"/>
        </w:rPr>
        <w:sectPr w:rsidR="00D30069" w:rsidRPr="005F3E4D">
          <w:pgSz w:w="11900" w:h="16840"/>
          <w:pgMar w:top="284" w:right="556" w:bottom="662" w:left="652" w:header="720" w:footer="720" w:gutter="0"/>
          <w:cols w:space="720" w:equalWidth="0">
            <w:col w:w="10692" w:space="0"/>
          </w:cols>
          <w:docGrid w:linePitch="360"/>
        </w:sectPr>
      </w:pPr>
    </w:p>
    <w:p w:rsidR="00D30069" w:rsidRPr="005F3E4D" w:rsidRDefault="00D30069">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498"/>
        <w:gridCol w:w="3992"/>
        <w:gridCol w:w="634"/>
        <w:gridCol w:w="1400"/>
        <w:gridCol w:w="1440"/>
        <w:gridCol w:w="1070"/>
        <w:gridCol w:w="1628"/>
      </w:tblGrid>
      <w:tr w:rsidR="00D30069" w:rsidRPr="0039277D">
        <w:trPr>
          <w:trHeight w:hRule="exact" w:val="18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76.</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Смешанная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дробь</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23.12.2022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Тестирование;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42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77.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proofErr w:type="spellStart"/>
            <w:r>
              <w:rPr>
                <w:rFonts w:ascii="Times New Roman" w:eastAsia="Times New Roman" w:hAnsi="Times New Roman"/>
                <w:color w:val="000000"/>
                <w:w w:val="98"/>
                <w:sz w:val="21"/>
              </w:rPr>
              <w:t>Смешанная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дробь</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 xml:space="preserve">26.12.2022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trPr>
          <w:trHeight w:hRule="exact" w:val="7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78.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 xml:space="preserve"> </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27.12.2022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62" w:lineRule="auto"/>
              <w:ind w:left="60" w:right="288"/>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r w:rsidR="00D30069">
        <w:trPr>
          <w:trHeight w:hRule="exact" w:val="7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79.</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ight="576"/>
              <w:rPr>
                <w:lang w:val="ru-RU"/>
              </w:rPr>
            </w:pPr>
            <w:r w:rsidRPr="005F3E4D">
              <w:rPr>
                <w:rFonts w:ascii="Times New Roman" w:eastAsia="Times New Roman" w:hAnsi="Times New Roman"/>
                <w:color w:val="000000"/>
                <w:w w:val="98"/>
                <w:sz w:val="21"/>
                <w:lang w:val="ru-RU"/>
              </w:rPr>
              <w:t xml:space="preserve">Умножение и деление обыкновенных </w:t>
            </w:r>
            <w:proofErr w:type="spellStart"/>
            <w:proofErr w:type="gramStart"/>
            <w:r w:rsidRPr="005F3E4D">
              <w:rPr>
                <w:rFonts w:ascii="Times New Roman" w:eastAsia="Times New Roman" w:hAnsi="Times New Roman"/>
                <w:color w:val="000000"/>
                <w:w w:val="98"/>
                <w:sz w:val="21"/>
                <w:lang w:val="ru-RU"/>
              </w:rPr>
              <w:t>дробей;взаимнообратные</w:t>
            </w:r>
            <w:proofErr w:type="spellEnd"/>
            <w:proofErr w:type="gramEnd"/>
            <w:r w:rsidRPr="005F3E4D">
              <w:rPr>
                <w:rFonts w:ascii="Times New Roman" w:eastAsia="Times New Roman" w:hAnsi="Times New Roman"/>
                <w:color w:val="000000"/>
                <w:w w:val="98"/>
                <w:sz w:val="21"/>
                <w:lang w:val="ru-RU"/>
              </w:rPr>
              <w:t xml:space="preserve"> дроби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10.01.2023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w:t>
            </w:r>
          </w:p>
        </w:tc>
      </w:tr>
      <w:tr w:rsidR="00D30069">
        <w:trPr>
          <w:trHeight w:hRule="exact" w:val="7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80.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ight="576"/>
              <w:rPr>
                <w:lang w:val="ru-RU"/>
              </w:rPr>
            </w:pPr>
            <w:r w:rsidRPr="005F3E4D">
              <w:rPr>
                <w:rFonts w:ascii="Times New Roman" w:eastAsia="Times New Roman" w:hAnsi="Times New Roman"/>
                <w:color w:val="000000"/>
                <w:w w:val="98"/>
                <w:sz w:val="21"/>
                <w:lang w:val="ru-RU"/>
              </w:rPr>
              <w:t xml:space="preserve">Умножение и деление обыкновенных </w:t>
            </w:r>
            <w:proofErr w:type="spellStart"/>
            <w:proofErr w:type="gramStart"/>
            <w:r w:rsidRPr="005F3E4D">
              <w:rPr>
                <w:rFonts w:ascii="Times New Roman" w:eastAsia="Times New Roman" w:hAnsi="Times New Roman"/>
                <w:color w:val="000000"/>
                <w:w w:val="98"/>
                <w:sz w:val="21"/>
                <w:lang w:val="ru-RU"/>
              </w:rPr>
              <w:t>дробей;взаимнообратные</w:t>
            </w:r>
            <w:proofErr w:type="spellEnd"/>
            <w:proofErr w:type="gramEnd"/>
            <w:r w:rsidRPr="005F3E4D">
              <w:rPr>
                <w:rFonts w:ascii="Times New Roman" w:eastAsia="Times New Roman" w:hAnsi="Times New Roman"/>
                <w:color w:val="000000"/>
                <w:w w:val="98"/>
                <w:sz w:val="21"/>
                <w:lang w:val="ru-RU"/>
              </w:rPr>
              <w:t xml:space="preserve"> дроби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11.01.2023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rsidRPr="0039277D">
        <w:trPr>
          <w:trHeight w:hRule="exact" w:val="18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81.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ight="576"/>
              <w:rPr>
                <w:lang w:val="ru-RU"/>
              </w:rPr>
            </w:pPr>
            <w:r w:rsidRPr="005F3E4D">
              <w:rPr>
                <w:rFonts w:ascii="Times New Roman" w:eastAsia="Times New Roman" w:hAnsi="Times New Roman"/>
                <w:color w:val="000000"/>
                <w:w w:val="98"/>
                <w:sz w:val="21"/>
                <w:lang w:val="ru-RU"/>
              </w:rPr>
              <w:t xml:space="preserve">Умножение и деление обыкновенных </w:t>
            </w:r>
            <w:proofErr w:type="spellStart"/>
            <w:proofErr w:type="gramStart"/>
            <w:r w:rsidRPr="005F3E4D">
              <w:rPr>
                <w:rFonts w:ascii="Times New Roman" w:eastAsia="Times New Roman" w:hAnsi="Times New Roman"/>
                <w:color w:val="000000"/>
                <w:w w:val="98"/>
                <w:sz w:val="21"/>
                <w:lang w:val="ru-RU"/>
              </w:rPr>
              <w:t>дробей;взаимнообратные</w:t>
            </w:r>
            <w:proofErr w:type="spellEnd"/>
            <w:proofErr w:type="gramEnd"/>
            <w:r w:rsidRPr="005F3E4D">
              <w:rPr>
                <w:rFonts w:ascii="Times New Roman" w:eastAsia="Times New Roman" w:hAnsi="Times New Roman"/>
                <w:color w:val="000000"/>
                <w:w w:val="98"/>
                <w:sz w:val="21"/>
                <w:lang w:val="ru-RU"/>
              </w:rPr>
              <w:t xml:space="preserve"> дроби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12.01.2023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3"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 ;</w:t>
            </w:r>
          </w:p>
        </w:tc>
      </w:tr>
      <w:tr w:rsidR="00D30069" w:rsidRPr="0039277D">
        <w:trPr>
          <w:trHeight w:hRule="exact" w:val="187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82.</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ight="576"/>
              <w:rPr>
                <w:lang w:val="ru-RU"/>
              </w:rPr>
            </w:pPr>
            <w:r w:rsidRPr="005F3E4D">
              <w:rPr>
                <w:rFonts w:ascii="Times New Roman" w:eastAsia="Times New Roman" w:hAnsi="Times New Roman"/>
                <w:color w:val="000000"/>
                <w:w w:val="98"/>
                <w:sz w:val="21"/>
                <w:lang w:val="ru-RU"/>
              </w:rPr>
              <w:t xml:space="preserve">Умножение и деление обыкновенных </w:t>
            </w:r>
            <w:proofErr w:type="spellStart"/>
            <w:proofErr w:type="gramStart"/>
            <w:r w:rsidRPr="005F3E4D">
              <w:rPr>
                <w:rFonts w:ascii="Times New Roman" w:eastAsia="Times New Roman" w:hAnsi="Times New Roman"/>
                <w:color w:val="000000"/>
                <w:w w:val="98"/>
                <w:sz w:val="21"/>
                <w:lang w:val="ru-RU"/>
              </w:rPr>
              <w:t>дробей;взаимнообратные</w:t>
            </w:r>
            <w:proofErr w:type="spellEnd"/>
            <w:proofErr w:type="gramEnd"/>
            <w:r w:rsidRPr="005F3E4D">
              <w:rPr>
                <w:rFonts w:ascii="Times New Roman" w:eastAsia="Times New Roman" w:hAnsi="Times New Roman"/>
                <w:color w:val="000000"/>
                <w:w w:val="98"/>
                <w:sz w:val="21"/>
                <w:lang w:val="ru-RU"/>
              </w:rPr>
              <w:t xml:space="preserve"> дроби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13.01.2023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Устный опрос; Диктант;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7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83.</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ight="576"/>
              <w:rPr>
                <w:lang w:val="ru-RU"/>
              </w:rPr>
            </w:pPr>
            <w:r w:rsidRPr="005F3E4D">
              <w:rPr>
                <w:rFonts w:ascii="Times New Roman" w:eastAsia="Times New Roman" w:hAnsi="Times New Roman"/>
                <w:color w:val="000000"/>
                <w:w w:val="98"/>
                <w:sz w:val="21"/>
                <w:lang w:val="ru-RU"/>
              </w:rPr>
              <w:t xml:space="preserve">Умножение и деление обыкновенных </w:t>
            </w:r>
            <w:proofErr w:type="spellStart"/>
            <w:proofErr w:type="gramStart"/>
            <w:r w:rsidRPr="005F3E4D">
              <w:rPr>
                <w:rFonts w:ascii="Times New Roman" w:eastAsia="Times New Roman" w:hAnsi="Times New Roman"/>
                <w:color w:val="000000"/>
                <w:w w:val="98"/>
                <w:sz w:val="21"/>
                <w:lang w:val="ru-RU"/>
              </w:rPr>
              <w:t>дробей;взаимнообратные</w:t>
            </w:r>
            <w:proofErr w:type="spellEnd"/>
            <w:proofErr w:type="gramEnd"/>
            <w:r w:rsidRPr="005F3E4D">
              <w:rPr>
                <w:rFonts w:ascii="Times New Roman" w:eastAsia="Times New Roman" w:hAnsi="Times New Roman"/>
                <w:color w:val="000000"/>
                <w:w w:val="98"/>
                <w:sz w:val="21"/>
                <w:lang w:val="ru-RU"/>
              </w:rPr>
              <w:t xml:space="preserve"> дроби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16.01.2023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rsidRPr="0039277D">
        <w:trPr>
          <w:trHeight w:hRule="exact" w:val="158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84.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2" w:after="0" w:line="262" w:lineRule="auto"/>
              <w:ind w:left="62" w:right="576"/>
              <w:rPr>
                <w:lang w:val="ru-RU"/>
              </w:rPr>
            </w:pPr>
            <w:r w:rsidRPr="005F3E4D">
              <w:rPr>
                <w:rFonts w:ascii="Times New Roman" w:eastAsia="Times New Roman" w:hAnsi="Times New Roman"/>
                <w:color w:val="000000"/>
                <w:w w:val="98"/>
                <w:sz w:val="21"/>
                <w:lang w:val="ru-RU"/>
              </w:rPr>
              <w:t xml:space="preserve">Умножение и деление обыкновенных </w:t>
            </w:r>
            <w:proofErr w:type="spellStart"/>
            <w:proofErr w:type="gramStart"/>
            <w:r w:rsidRPr="005F3E4D">
              <w:rPr>
                <w:rFonts w:ascii="Times New Roman" w:eastAsia="Times New Roman" w:hAnsi="Times New Roman"/>
                <w:color w:val="000000"/>
                <w:w w:val="98"/>
                <w:sz w:val="21"/>
                <w:lang w:val="ru-RU"/>
              </w:rPr>
              <w:t>дробей;взаимнообратные</w:t>
            </w:r>
            <w:proofErr w:type="spellEnd"/>
            <w:proofErr w:type="gramEnd"/>
            <w:r w:rsidRPr="005F3E4D">
              <w:rPr>
                <w:rFonts w:ascii="Times New Roman" w:eastAsia="Times New Roman" w:hAnsi="Times New Roman"/>
                <w:color w:val="000000"/>
                <w:w w:val="98"/>
                <w:sz w:val="21"/>
                <w:lang w:val="ru-RU"/>
              </w:rPr>
              <w:t xml:space="preserve"> дроби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 xml:space="preserve">17.01.2023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2"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7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2"/>
            </w:pPr>
            <w:r>
              <w:rPr>
                <w:rFonts w:ascii="Times New Roman" w:eastAsia="Times New Roman" w:hAnsi="Times New Roman"/>
                <w:color w:val="000000"/>
                <w:w w:val="98"/>
                <w:sz w:val="21"/>
              </w:rPr>
              <w:t>85.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8" w:after="0" w:line="262" w:lineRule="auto"/>
              <w:ind w:left="62" w:right="576"/>
              <w:rPr>
                <w:lang w:val="ru-RU"/>
              </w:rPr>
            </w:pPr>
            <w:r w:rsidRPr="005F3E4D">
              <w:rPr>
                <w:rFonts w:ascii="Times New Roman" w:eastAsia="Times New Roman" w:hAnsi="Times New Roman"/>
                <w:color w:val="000000"/>
                <w:w w:val="98"/>
                <w:sz w:val="21"/>
                <w:lang w:val="ru-RU"/>
              </w:rPr>
              <w:t xml:space="preserve">Умножение и деление обыкновенных </w:t>
            </w:r>
            <w:proofErr w:type="spellStart"/>
            <w:proofErr w:type="gramStart"/>
            <w:r w:rsidRPr="005F3E4D">
              <w:rPr>
                <w:rFonts w:ascii="Times New Roman" w:eastAsia="Times New Roman" w:hAnsi="Times New Roman"/>
                <w:color w:val="000000"/>
                <w:w w:val="98"/>
                <w:sz w:val="21"/>
                <w:lang w:val="ru-RU"/>
              </w:rPr>
              <w:t>дробей;взаимнообратные</w:t>
            </w:r>
            <w:proofErr w:type="spellEnd"/>
            <w:proofErr w:type="gramEnd"/>
            <w:r w:rsidRPr="005F3E4D">
              <w:rPr>
                <w:rFonts w:ascii="Times New Roman" w:eastAsia="Times New Roman" w:hAnsi="Times New Roman"/>
                <w:color w:val="000000"/>
                <w:w w:val="98"/>
                <w:sz w:val="21"/>
                <w:lang w:val="ru-RU"/>
              </w:rPr>
              <w:t xml:space="preserve"> дроби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2"/>
            </w:pPr>
            <w:r>
              <w:rPr>
                <w:rFonts w:ascii="Times New Roman" w:eastAsia="Times New Roman" w:hAnsi="Times New Roman"/>
                <w:color w:val="000000"/>
                <w:w w:val="98"/>
                <w:sz w:val="21"/>
              </w:rPr>
              <w:t xml:space="preserve">18.01.2023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8" w:after="0" w:line="262" w:lineRule="auto"/>
              <w:ind w:left="60"/>
              <w:rPr>
                <w:lang w:val="ru-RU"/>
              </w:rPr>
            </w:pPr>
            <w:r w:rsidRPr="005F3E4D">
              <w:rPr>
                <w:rFonts w:ascii="Times New Roman" w:eastAsia="Times New Roman" w:hAnsi="Times New Roman"/>
                <w:color w:val="000000"/>
                <w:w w:val="98"/>
                <w:sz w:val="21"/>
                <w:lang w:val="ru-RU"/>
              </w:rPr>
              <w:t xml:space="preserve">Устный опрос; Ответ на </w:t>
            </w:r>
            <w:proofErr w:type="gramStart"/>
            <w:r w:rsidRPr="005F3E4D">
              <w:rPr>
                <w:rFonts w:ascii="Times New Roman" w:eastAsia="Times New Roman" w:hAnsi="Times New Roman"/>
                <w:color w:val="000000"/>
                <w:w w:val="98"/>
                <w:sz w:val="21"/>
                <w:lang w:val="ru-RU"/>
              </w:rPr>
              <w:t>уроке ;</w:t>
            </w:r>
            <w:proofErr w:type="gramEnd"/>
          </w:p>
        </w:tc>
      </w:tr>
      <w:tr w:rsidR="00D30069">
        <w:trPr>
          <w:trHeight w:hRule="exact" w:val="7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86.</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ight="576"/>
              <w:rPr>
                <w:lang w:val="ru-RU"/>
              </w:rPr>
            </w:pPr>
            <w:r w:rsidRPr="005F3E4D">
              <w:rPr>
                <w:rFonts w:ascii="Times New Roman" w:eastAsia="Times New Roman" w:hAnsi="Times New Roman"/>
                <w:color w:val="000000"/>
                <w:w w:val="98"/>
                <w:sz w:val="21"/>
                <w:lang w:val="ru-RU"/>
              </w:rPr>
              <w:t xml:space="preserve">Умножение и деление обыкновенных </w:t>
            </w:r>
            <w:proofErr w:type="spellStart"/>
            <w:proofErr w:type="gramStart"/>
            <w:r w:rsidRPr="005F3E4D">
              <w:rPr>
                <w:rFonts w:ascii="Times New Roman" w:eastAsia="Times New Roman" w:hAnsi="Times New Roman"/>
                <w:color w:val="000000"/>
                <w:w w:val="98"/>
                <w:sz w:val="21"/>
                <w:lang w:val="ru-RU"/>
              </w:rPr>
              <w:t>дробей;взаимнообратные</w:t>
            </w:r>
            <w:proofErr w:type="spellEnd"/>
            <w:proofErr w:type="gramEnd"/>
            <w:r w:rsidRPr="005F3E4D">
              <w:rPr>
                <w:rFonts w:ascii="Times New Roman" w:eastAsia="Times New Roman" w:hAnsi="Times New Roman"/>
                <w:color w:val="000000"/>
                <w:w w:val="98"/>
                <w:sz w:val="21"/>
                <w:lang w:val="ru-RU"/>
              </w:rPr>
              <w:t xml:space="preserve"> дроби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19.01.2023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rsidRPr="0039277D">
        <w:trPr>
          <w:trHeight w:hRule="exact" w:val="250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87.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ight="576"/>
              <w:rPr>
                <w:lang w:val="ru-RU"/>
              </w:rPr>
            </w:pPr>
            <w:r w:rsidRPr="005F3E4D">
              <w:rPr>
                <w:rFonts w:ascii="Times New Roman" w:eastAsia="Times New Roman" w:hAnsi="Times New Roman"/>
                <w:color w:val="000000"/>
                <w:w w:val="98"/>
                <w:sz w:val="21"/>
                <w:lang w:val="ru-RU"/>
              </w:rPr>
              <w:t xml:space="preserve">Умножение и деление обыкновенных </w:t>
            </w:r>
            <w:proofErr w:type="spellStart"/>
            <w:proofErr w:type="gramStart"/>
            <w:r w:rsidRPr="005F3E4D">
              <w:rPr>
                <w:rFonts w:ascii="Times New Roman" w:eastAsia="Times New Roman" w:hAnsi="Times New Roman"/>
                <w:color w:val="000000"/>
                <w:w w:val="98"/>
                <w:sz w:val="21"/>
                <w:lang w:val="ru-RU"/>
              </w:rPr>
              <w:t>дробей;взаимнообратные</w:t>
            </w:r>
            <w:proofErr w:type="spellEnd"/>
            <w:proofErr w:type="gramEnd"/>
            <w:r w:rsidRPr="005F3E4D">
              <w:rPr>
                <w:rFonts w:ascii="Times New Roman" w:eastAsia="Times New Roman" w:hAnsi="Times New Roman"/>
                <w:color w:val="000000"/>
                <w:w w:val="98"/>
                <w:sz w:val="21"/>
                <w:lang w:val="ru-RU"/>
              </w:rPr>
              <w:t xml:space="preserve"> дроби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20.01.2023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6" w:lineRule="auto"/>
              <w:ind w:left="60"/>
              <w:rPr>
                <w:lang w:val="ru-RU"/>
              </w:rPr>
            </w:pPr>
            <w:r w:rsidRPr="005F3E4D">
              <w:rPr>
                <w:rFonts w:ascii="Times New Roman" w:eastAsia="Times New Roman" w:hAnsi="Times New Roman"/>
                <w:color w:val="000000"/>
                <w:w w:val="98"/>
                <w:sz w:val="21"/>
                <w:lang w:val="ru-RU"/>
              </w:rPr>
              <w:t xml:space="preserve">Устный опрос;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 Математический диктант ;</w:t>
            </w:r>
          </w:p>
        </w:tc>
      </w:tr>
      <w:tr w:rsidR="00D30069" w:rsidRPr="0039277D">
        <w:trPr>
          <w:trHeight w:hRule="exact" w:val="9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88.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ight="576"/>
              <w:rPr>
                <w:lang w:val="ru-RU"/>
              </w:rPr>
            </w:pPr>
            <w:r w:rsidRPr="005F3E4D">
              <w:rPr>
                <w:rFonts w:ascii="Times New Roman" w:eastAsia="Times New Roman" w:hAnsi="Times New Roman"/>
                <w:color w:val="000000"/>
                <w:w w:val="98"/>
                <w:sz w:val="21"/>
                <w:lang w:val="ru-RU"/>
              </w:rPr>
              <w:t xml:space="preserve">Умножение и деление обыкновенных </w:t>
            </w:r>
            <w:proofErr w:type="spellStart"/>
            <w:proofErr w:type="gramStart"/>
            <w:r w:rsidRPr="005F3E4D">
              <w:rPr>
                <w:rFonts w:ascii="Times New Roman" w:eastAsia="Times New Roman" w:hAnsi="Times New Roman"/>
                <w:color w:val="000000"/>
                <w:w w:val="98"/>
                <w:sz w:val="21"/>
                <w:lang w:val="ru-RU"/>
              </w:rPr>
              <w:t>дробей;взаимнообратные</w:t>
            </w:r>
            <w:proofErr w:type="spellEnd"/>
            <w:proofErr w:type="gramEnd"/>
            <w:r w:rsidRPr="005F3E4D">
              <w:rPr>
                <w:rFonts w:ascii="Times New Roman" w:eastAsia="Times New Roman" w:hAnsi="Times New Roman"/>
                <w:color w:val="000000"/>
                <w:w w:val="98"/>
                <w:sz w:val="21"/>
                <w:lang w:val="ru-RU"/>
              </w:rPr>
              <w:t xml:space="preserve"> дроби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23.01.2023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71" w:lineRule="auto"/>
              <w:ind w:left="60"/>
              <w:rPr>
                <w:lang w:val="ru-RU"/>
              </w:rPr>
            </w:pPr>
            <w:r w:rsidRPr="005F3E4D">
              <w:rPr>
                <w:rFonts w:ascii="Times New Roman" w:eastAsia="Times New Roman" w:hAnsi="Times New Roman"/>
                <w:color w:val="000000"/>
                <w:w w:val="98"/>
                <w:sz w:val="21"/>
                <w:lang w:val="ru-RU"/>
              </w:rPr>
              <w:t xml:space="preserve">Индивидуальное задание; </w:t>
            </w:r>
            <w:r w:rsidRPr="005F3E4D">
              <w:rPr>
                <w:lang w:val="ru-RU"/>
              </w:rPr>
              <w:br/>
            </w:r>
            <w:r w:rsidRPr="005F3E4D">
              <w:rPr>
                <w:rFonts w:ascii="Times New Roman" w:eastAsia="Times New Roman" w:hAnsi="Times New Roman"/>
                <w:color w:val="000000"/>
                <w:w w:val="98"/>
                <w:sz w:val="21"/>
                <w:lang w:val="ru-RU"/>
              </w:rPr>
              <w:t xml:space="preserve">Ответ на </w:t>
            </w:r>
            <w:proofErr w:type="gramStart"/>
            <w:r w:rsidRPr="005F3E4D">
              <w:rPr>
                <w:rFonts w:ascii="Times New Roman" w:eastAsia="Times New Roman" w:hAnsi="Times New Roman"/>
                <w:color w:val="000000"/>
                <w:w w:val="98"/>
                <w:sz w:val="21"/>
                <w:lang w:val="ru-RU"/>
              </w:rPr>
              <w:t>уроке ;</w:t>
            </w:r>
            <w:proofErr w:type="gramEnd"/>
          </w:p>
        </w:tc>
      </w:tr>
    </w:tbl>
    <w:p w:rsidR="00D30069" w:rsidRPr="005F3E4D" w:rsidRDefault="00D30069">
      <w:pPr>
        <w:autoSpaceDE w:val="0"/>
        <w:autoSpaceDN w:val="0"/>
        <w:spacing w:after="0" w:line="14" w:lineRule="exact"/>
        <w:rPr>
          <w:lang w:val="ru-RU"/>
        </w:rPr>
      </w:pPr>
    </w:p>
    <w:p w:rsidR="00D30069" w:rsidRPr="005F3E4D" w:rsidRDefault="00D30069">
      <w:pPr>
        <w:rPr>
          <w:lang w:val="ru-RU"/>
        </w:rPr>
        <w:sectPr w:rsidR="00D30069" w:rsidRPr="005F3E4D">
          <w:pgSz w:w="11900" w:h="16840"/>
          <w:pgMar w:top="284" w:right="556" w:bottom="408" w:left="652" w:header="720" w:footer="720" w:gutter="0"/>
          <w:cols w:space="720" w:equalWidth="0">
            <w:col w:w="10692" w:space="0"/>
          </w:cols>
          <w:docGrid w:linePitch="360"/>
        </w:sectPr>
      </w:pPr>
    </w:p>
    <w:p w:rsidR="00D30069" w:rsidRPr="005F3E4D" w:rsidRDefault="00D30069">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498"/>
        <w:gridCol w:w="3992"/>
        <w:gridCol w:w="634"/>
        <w:gridCol w:w="1400"/>
        <w:gridCol w:w="1440"/>
        <w:gridCol w:w="1070"/>
        <w:gridCol w:w="1628"/>
      </w:tblGrid>
      <w:tr w:rsidR="00D30069">
        <w:trPr>
          <w:trHeight w:hRule="exact" w:val="7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89.</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ight="576"/>
              <w:rPr>
                <w:lang w:val="ru-RU"/>
              </w:rPr>
            </w:pPr>
            <w:r w:rsidRPr="005F3E4D">
              <w:rPr>
                <w:rFonts w:ascii="Times New Roman" w:eastAsia="Times New Roman" w:hAnsi="Times New Roman"/>
                <w:color w:val="000000"/>
                <w:w w:val="98"/>
                <w:sz w:val="21"/>
                <w:lang w:val="ru-RU"/>
              </w:rPr>
              <w:t xml:space="preserve">Умножение и деление обыкновенных </w:t>
            </w:r>
            <w:proofErr w:type="spellStart"/>
            <w:proofErr w:type="gramStart"/>
            <w:r w:rsidRPr="005F3E4D">
              <w:rPr>
                <w:rFonts w:ascii="Times New Roman" w:eastAsia="Times New Roman" w:hAnsi="Times New Roman"/>
                <w:color w:val="000000"/>
                <w:w w:val="98"/>
                <w:sz w:val="21"/>
                <w:lang w:val="ru-RU"/>
              </w:rPr>
              <w:t>дробей;взаимнообратные</w:t>
            </w:r>
            <w:proofErr w:type="spellEnd"/>
            <w:proofErr w:type="gramEnd"/>
            <w:r w:rsidRPr="005F3E4D">
              <w:rPr>
                <w:rFonts w:ascii="Times New Roman" w:eastAsia="Times New Roman" w:hAnsi="Times New Roman"/>
                <w:color w:val="000000"/>
                <w:w w:val="98"/>
                <w:sz w:val="21"/>
                <w:lang w:val="ru-RU"/>
              </w:rPr>
              <w:t xml:space="preserve"> дроби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24.01.2023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trPr>
          <w:trHeight w:hRule="exact" w:val="7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90.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ight="576"/>
              <w:rPr>
                <w:lang w:val="ru-RU"/>
              </w:rPr>
            </w:pPr>
            <w:r w:rsidRPr="005F3E4D">
              <w:rPr>
                <w:rFonts w:ascii="Times New Roman" w:eastAsia="Times New Roman" w:hAnsi="Times New Roman"/>
                <w:color w:val="000000"/>
                <w:w w:val="98"/>
                <w:sz w:val="21"/>
                <w:lang w:val="ru-RU"/>
              </w:rPr>
              <w:t xml:space="preserve">Умножение и деление обыкновенных </w:t>
            </w:r>
            <w:proofErr w:type="spellStart"/>
            <w:proofErr w:type="gramStart"/>
            <w:r w:rsidRPr="005F3E4D">
              <w:rPr>
                <w:rFonts w:ascii="Times New Roman" w:eastAsia="Times New Roman" w:hAnsi="Times New Roman"/>
                <w:color w:val="000000"/>
                <w:w w:val="98"/>
                <w:sz w:val="21"/>
                <w:lang w:val="ru-RU"/>
              </w:rPr>
              <w:t>дробей;взаимнообратные</w:t>
            </w:r>
            <w:proofErr w:type="spellEnd"/>
            <w:proofErr w:type="gramEnd"/>
            <w:r w:rsidRPr="005F3E4D">
              <w:rPr>
                <w:rFonts w:ascii="Times New Roman" w:eastAsia="Times New Roman" w:hAnsi="Times New Roman"/>
                <w:color w:val="000000"/>
                <w:w w:val="98"/>
                <w:sz w:val="21"/>
                <w:lang w:val="ru-RU"/>
              </w:rPr>
              <w:t xml:space="preserve"> дроби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25.01.2023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rsidRPr="0039277D">
        <w:trPr>
          <w:trHeight w:hRule="exact" w:val="158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91.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ight="576"/>
              <w:rPr>
                <w:lang w:val="ru-RU"/>
              </w:rPr>
            </w:pPr>
            <w:r w:rsidRPr="005F3E4D">
              <w:rPr>
                <w:rFonts w:ascii="Times New Roman" w:eastAsia="Times New Roman" w:hAnsi="Times New Roman"/>
                <w:color w:val="000000"/>
                <w:w w:val="98"/>
                <w:sz w:val="21"/>
                <w:lang w:val="ru-RU"/>
              </w:rPr>
              <w:t xml:space="preserve">Умножение и деление обыкновенных </w:t>
            </w:r>
            <w:proofErr w:type="spellStart"/>
            <w:proofErr w:type="gramStart"/>
            <w:r w:rsidRPr="005F3E4D">
              <w:rPr>
                <w:rFonts w:ascii="Times New Roman" w:eastAsia="Times New Roman" w:hAnsi="Times New Roman"/>
                <w:color w:val="000000"/>
                <w:w w:val="98"/>
                <w:sz w:val="21"/>
                <w:lang w:val="ru-RU"/>
              </w:rPr>
              <w:t>дробей;взаимнообратные</w:t>
            </w:r>
            <w:proofErr w:type="spellEnd"/>
            <w:proofErr w:type="gramEnd"/>
            <w:r w:rsidRPr="005F3E4D">
              <w:rPr>
                <w:rFonts w:ascii="Times New Roman" w:eastAsia="Times New Roman" w:hAnsi="Times New Roman"/>
                <w:color w:val="000000"/>
                <w:w w:val="98"/>
                <w:sz w:val="21"/>
                <w:lang w:val="ru-RU"/>
              </w:rPr>
              <w:t xml:space="preserve"> дроби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26.01.2023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7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92.</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ight="432"/>
              <w:rPr>
                <w:lang w:val="ru-RU"/>
              </w:rPr>
            </w:pPr>
            <w:r w:rsidRPr="005F3E4D">
              <w:rPr>
                <w:rFonts w:ascii="Times New Roman" w:eastAsia="Times New Roman" w:hAnsi="Times New Roman"/>
                <w:color w:val="000000"/>
                <w:w w:val="98"/>
                <w:sz w:val="21"/>
                <w:lang w:val="ru-RU"/>
              </w:rPr>
              <w:t>Решение текстовых задач, содержащих дроби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27.01.2023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trPr>
          <w:trHeight w:hRule="exact" w:val="7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93.</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62" w:lineRule="auto"/>
              <w:ind w:left="62" w:right="432"/>
              <w:rPr>
                <w:lang w:val="ru-RU"/>
              </w:rPr>
            </w:pPr>
            <w:r w:rsidRPr="005F3E4D">
              <w:rPr>
                <w:rFonts w:ascii="Times New Roman" w:eastAsia="Times New Roman" w:hAnsi="Times New Roman"/>
                <w:color w:val="000000"/>
                <w:w w:val="98"/>
                <w:sz w:val="21"/>
                <w:lang w:val="ru-RU"/>
              </w:rPr>
              <w:t>Решение текстовых задач, содержащих дроби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30.01.2023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trPr>
          <w:trHeight w:hRule="exact" w:val="7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94.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31.01.2023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62" w:lineRule="auto"/>
              <w:ind w:left="60" w:right="288"/>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r w:rsidR="00D30069" w:rsidRPr="0039277D">
        <w:trPr>
          <w:trHeight w:hRule="exact" w:val="18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95.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Основные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задачи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01.02.2023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 ;</w:t>
            </w:r>
          </w:p>
        </w:tc>
      </w:tr>
      <w:tr w:rsidR="00D30069">
        <w:trPr>
          <w:trHeight w:hRule="exact" w:val="7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96.</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Основные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задачи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02.02.2023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62" w:lineRule="auto"/>
              <w:ind w:left="60"/>
            </w:pPr>
            <w:proofErr w:type="spellStart"/>
            <w:r>
              <w:rPr>
                <w:rFonts w:ascii="Times New Roman" w:eastAsia="Times New Roman" w:hAnsi="Times New Roman"/>
                <w:color w:val="000000"/>
                <w:w w:val="98"/>
                <w:sz w:val="21"/>
              </w:rPr>
              <w:t>Индивидуальное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задание</w:t>
            </w:r>
            <w:proofErr w:type="spellEnd"/>
            <w:r>
              <w:rPr>
                <w:rFonts w:ascii="Times New Roman" w:eastAsia="Times New Roman" w:hAnsi="Times New Roman"/>
                <w:color w:val="000000"/>
                <w:w w:val="98"/>
                <w:sz w:val="21"/>
              </w:rPr>
              <w:t xml:space="preserve"> ;</w:t>
            </w:r>
          </w:p>
        </w:tc>
      </w:tr>
      <w:tr w:rsidR="00D30069">
        <w:trPr>
          <w:trHeight w:hRule="exact" w:val="42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97.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Основные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задачи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03.02.2023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trPr>
          <w:trHeight w:hRule="exact" w:val="42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98.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proofErr w:type="spellStart"/>
            <w:r>
              <w:rPr>
                <w:rFonts w:ascii="Times New Roman" w:eastAsia="Times New Roman" w:hAnsi="Times New Roman"/>
                <w:color w:val="000000"/>
                <w:w w:val="98"/>
                <w:sz w:val="21"/>
              </w:rPr>
              <w:t>Основные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задачи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06.02.2023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rsidRPr="0039277D">
        <w:trPr>
          <w:trHeight w:hRule="exact" w:val="18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99.</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proofErr w:type="spellStart"/>
            <w:r>
              <w:rPr>
                <w:rFonts w:ascii="Times New Roman" w:eastAsia="Times New Roman" w:hAnsi="Times New Roman"/>
                <w:color w:val="000000"/>
                <w:w w:val="98"/>
                <w:sz w:val="21"/>
              </w:rPr>
              <w:t>Основные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задачи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07.02.2023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3" w:lineRule="auto"/>
              <w:ind w:left="60"/>
              <w:rPr>
                <w:lang w:val="ru-RU"/>
              </w:rPr>
            </w:pPr>
            <w:r w:rsidRPr="005F3E4D">
              <w:rPr>
                <w:rFonts w:ascii="Times New Roman" w:eastAsia="Times New Roman" w:hAnsi="Times New Roman"/>
                <w:color w:val="000000"/>
                <w:w w:val="98"/>
                <w:sz w:val="21"/>
                <w:lang w:val="ru-RU"/>
              </w:rPr>
              <w:t xml:space="preserve">Устный опрос; Диктант;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58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100.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71" w:lineRule="auto"/>
              <w:ind w:left="498" w:right="1152" w:hanging="498"/>
              <w:rPr>
                <w:lang w:val="ru-RU"/>
              </w:rPr>
            </w:pPr>
            <w:r w:rsidRPr="005F3E4D">
              <w:rPr>
                <w:rFonts w:ascii="Times New Roman" w:eastAsia="Times New Roman" w:hAnsi="Times New Roman"/>
                <w:color w:val="000000"/>
                <w:w w:val="98"/>
                <w:sz w:val="21"/>
                <w:lang w:val="ru-RU"/>
              </w:rPr>
              <w:t>100. Применение букв для записи математических выражений и предложений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08.02.2023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100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101.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71" w:lineRule="auto"/>
              <w:ind w:left="498" w:right="1152" w:hanging="498"/>
              <w:rPr>
                <w:lang w:val="ru-RU"/>
              </w:rPr>
            </w:pPr>
            <w:r w:rsidRPr="005F3E4D">
              <w:rPr>
                <w:rFonts w:ascii="Times New Roman" w:eastAsia="Times New Roman" w:hAnsi="Times New Roman"/>
                <w:color w:val="000000"/>
                <w:w w:val="98"/>
                <w:sz w:val="21"/>
                <w:lang w:val="ru-RU"/>
              </w:rPr>
              <w:t>101. Применение букв для записи математических выражений и предложений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09.02.2023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trPr>
          <w:trHeight w:hRule="exact" w:val="42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102.</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102. </w:t>
            </w:r>
            <w:proofErr w:type="spellStart"/>
            <w:r>
              <w:rPr>
                <w:rFonts w:ascii="Times New Roman" w:eastAsia="Times New Roman" w:hAnsi="Times New Roman"/>
                <w:color w:val="000000"/>
                <w:w w:val="98"/>
                <w:sz w:val="21"/>
              </w:rPr>
              <w:t>Многоугольники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10.02.2023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trPr>
          <w:trHeight w:hRule="exact" w:val="40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103.</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103. </w:t>
            </w:r>
            <w:proofErr w:type="spellStart"/>
            <w:r>
              <w:rPr>
                <w:rFonts w:ascii="Times New Roman" w:eastAsia="Times New Roman" w:hAnsi="Times New Roman"/>
                <w:color w:val="000000"/>
                <w:w w:val="98"/>
                <w:sz w:val="21"/>
              </w:rPr>
              <w:t>Многоугольники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13.02.2023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bl>
    <w:p w:rsidR="00D30069" w:rsidRDefault="00D30069">
      <w:pPr>
        <w:autoSpaceDE w:val="0"/>
        <w:autoSpaceDN w:val="0"/>
        <w:spacing w:after="0" w:line="14" w:lineRule="exact"/>
      </w:pPr>
    </w:p>
    <w:p w:rsidR="00D30069" w:rsidRDefault="00D30069">
      <w:pPr>
        <w:sectPr w:rsidR="00D30069">
          <w:pgSz w:w="11900" w:h="16840"/>
          <w:pgMar w:top="284" w:right="556" w:bottom="1164" w:left="652" w:header="720" w:footer="720" w:gutter="0"/>
          <w:cols w:space="720" w:equalWidth="0">
            <w:col w:w="10692" w:space="0"/>
          </w:cols>
          <w:docGrid w:linePitch="360"/>
        </w:sectPr>
      </w:pPr>
    </w:p>
    <w:p w:rsidR="00D30069" w:rsidRDefault="00D30069">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3992"/>
        <w:gridCol w:w="634"/>
        <w:gridCol w:w="1400"/>
        <w:gridCol w:w="1440"/>
        <w:gridCol w:w="1070"/>
        <w:gridCol w:w="1628"/>
      </w:tblGrid>
      <w:tr w:rsidR="00D30069" w:rsidRPr="0039277D">
        <w:trPr>
          <w:trHeight w:hRule="exact" w:val="18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104.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Четырехугольник</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прямоугольник</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квадрат</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14.02.2023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 ;</w:t>
            </w:r>
          </w:p>
        </w:tc>
      </w:tr>
      <w:tr w:rsidR="00D30069">
        <w:trPr>
          <w:trHeight w:hRule="exact" w:val="42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jc w:val="center"/>
            </w:pPr>
            <w:r>
              <w:rPr>
                <w:rFonts w:ascii="Times New Roman" w:eastAsia="Times New Roman" w:hAnsi="Times New Roman"/>
                <w:color w:val="000000"/>
                <w:w w:val="98"/>
                <w:sz w:val="21"/>
              </w:rPr>
              <w:t>105.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pPr>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Четырехугольник</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прямоугольник</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квадрат</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 xml:space="preserve">15.02.2023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trPr>
          <w:trHeight w:hRule="exact" w:val="100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106.</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71" w:lineRule="auto"/>
              <w:ind w:left="498" w:right="288" w:hanging="498"/>
              <w:rPr>
                <w:lang w:val="ru-RU"/>
              </w:rPr>
            </w:pPr>
            <w:r w:rsidRPr="005F3E4D">
              <w:rPr>
                <w:rFonts w:ascii="Times New Roman" w:eastAsia="Times New Roman" w:hAnsi="Times New Roman"/>
                <w:color w:val="000000"/>
                <w:w w:val="98"/>
                <w:sz w:val="21"/>
                <w:lang w:val="ru-RU"/>
              </w:rPr>
              <w:t xml:space="preserve">106. Практическая работа «Построение </w:t>
            </w:r>
            <w:r w:rsidRPr="005F3E4D">
              <w:rPr>
                <w:lang w:val="ru-RU"/>
              </w:rPr>
              <w:br/>
            </w:r>
            <w:r w:rsidRPr="005F3E4D">
              <w:rPr>
                <w:rFonts w:ascii="Times New Roman" w:eastAsia="Times New Roman" w:hAnsi="Times New Roman"/>
                <w:color w:val="000000"/>
                <w:w w:val="98"/>
                <w:sz w:val="21"/>
                <w:lang w:val="ru-RU"/>
              </w:rPr>
              <w:t>прямоугольника с заданными сторонами на нелинованной бумаге».</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16.02.2023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62" w:lineRule="auto"/>
              <w:ind w:left="60" w:right="288"/>
            </w:pPr>
            <w:proofErr w:type="spellStart"/>
            <w:r>
              <w:rPr>
                <w:rFonts w:ascii="Times New Roman" w:eastAsia="Times New Roman" w:hAnsi="Times New Roman"/>
                <w:color w:val="000000"/>
                <w:w w:val="98"/>
                <w:sz w:val="21"/>
              </w:rPr>
              <w:t>Практическая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r w:rsidR="00D30069" w:rsidRPr="0039277D">
        <w:trPr>
          <w:trHeight w:hRule="exact" w:val="158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107.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Треугольник</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17.02.2023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42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jc w:val="center"/>
            </w:pPr>
            <w:r>
              <w:rPr>
                <w:rFonts w:ascii="Times New Roman" w:eastAsia="Times New Roman" w:hAnsi="Times New Roman"/>
                <w:color w:val="000000"/>
                <w:w w:val="98"/>
                <w:sz w:val="21"/>
              </w:rPr>
              <w:t>108.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pPr>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Треугольник</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 xml:space="preserve">20.02.2023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rsidRPr="0039277D">
        <w:trPr>
          <w:trHeight w:hRule="exact" w:val="187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109.</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ind w:left="136" w:right="288" w:hanging="136"/>
              <w:rPr>
                <w:lang w:val="ru-RU"/>
              </w:rPr>
            </w:pPr>
            <w:r w:rsidRPr="005F3E4D">
              <w:rPr>
                <w:rFonts w:ascii="Times New Roman" w:eastAsia="Times New Roman" w:hAnsi="Times New Roman"/>
                <w:color w:val="000000"/>
                <w:w w:val="98"/>
                <w:sz w:val="21"/>
                <w:lang w:val="ru-RU"/>
              </w:rPr>
              <w:t xml:space="preserve"> Площадь и периметр прямоугольника и многоугольников, составленных из </w:t>
            </w:r>
            <w:r w:rsidRPr="005F3E4D">
              <w:rPr>
                <w:lang w:val="ru-RU"/>
              </w:rPr>
              <w:br/>
            </w:r>
            <w:r w:rsidRPr="005F3E4D">
              <w:rPr>
                <w:rFonts w:ascii="Times New Roman" w:eastAsia="Times New Roman" w:hAnsi="Times New Roman"/>
                <w:color w:val="000000"/>
                <w:w w:val="98"/>
                <w:sz w:val="21"/>
                <w:lang w:val="ru-RU"/>
              </w:rPr>
              <w:t>прямоугольников, единицы измерения площади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21.02.2023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Устный опрос; Диктант;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42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110.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110. </w:t>
            </w:r>
            <w:proofErr w:type="spellStart"/>
            <w:r>
              <w:rPr>
                <w:rFonts w:ascii="Times New Roman" w:eastAsia="Times New Roman" w:hAnsi="Times New Roman"/>
                <w:color w:val="000000"/>
                <w:w w:val="98"/>
                <w:sz w:val="21"/>
              </w:rPr>
              <w:t>Периметр</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многоугольника</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22.02.2023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trPr>
          <w:trHeight w:hRule="exact" w:val="8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111.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111. </w:t>
            </w: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24.02.2023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62" w:lineRule="auto"/>
              <w:ind w:left="60" w:right="288"/>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r w:rsidR="00D30069" w:rsidRPr="0039277D">
        <w:trPr>
          <w:trHeight w:hRule="exact" w:val="246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112.</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112. </w:t>
            </w:r>
            <w:proofErr w:type="spellStart"/>
            <w:r>
              <w:rPr>
                <w:rFonts w:ascii="Times New Roman" w:eastAsia="Times New Roman" w:hAnsi="Times New Roman"/>
                <w:color w:val="000000"/>
                <w:w w:val="98"/>
                <w:sz w:val="21"/>
              </w:rPr>
              <w:t>Десятичная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запись</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дробей</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27.02.2023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6" w:lineRule="auto"/>
              <w:ind w:left="60"/>
              <w:rPr>
                <w:lang w:val="ru-RU"/>
              </w:rPr>
            </w:pPr>
            <w:r w:rsidRPr="005F3E4D">
              <w:rPr>
                <w:rFonts w:ascii="Times New Roman" w:eastAsia="Times New Roman" w:hAnsi="Times New Roman"/>
                <w:color w:val="000000"/>
                <w:w w:val="98"/>
                <w:sz w:val="21"/>
                <w:lang w:val="ru-RU"/>
              </w:rPr>
              <w:t xml:space="preserve">Устный опрос;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 Индивидуальное задание ;</w:t>
            </w:r>
          </w:p>
        </w:tc>
      </w:tr>
      <w:tr w:rsidR="00D30069">
        <w:trPr>
          <w:trHeight w:hRule="exact" w:val="42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113.</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113. </w:t>
            </w:r>
            <w:proofErr w:type="spellStart"/>
            <w:r>
              <w:rPr>
                <w:rFonts w:ascii="Times New Roman" w:eastAsia="Times New Roman" w:hAnsi="Times New Roman"/>
                <w:color w:val="000000"/>
                <w:w w:val="98"/>
                <w:sz w:val="21"/>
              </w:rPr>
              <w:t>Десятичная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запись</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дробей</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28.02.2023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trPr>
          <w:trHeight w:hRule="exact" w:val="42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114.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114. </w:t>
            </w:r>
            <w:proofErr w:type="spellStart"/>
            <w:r>
              <w:rPr>
                <w:rFonts w:ascii="Times New Roman" w:eastAsia="Times New Roman" w:hAnsi="Times New Roman"/>
                <w:color w:val="000000"/>
                <w:w w:val="98"/>
                <w:sz w:val="21"/>
              </w:rPr>
              <w:t>Десятичная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запись</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дробей</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01.03.2023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rsidRPr="0039277D">
        <w:trPr>
          <w:trHeight w:hRule="exact" w:val="18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115.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115. </w:t>
            </w:r>
            <w:proofErr w:type="spellStart"/>
            <w:r>
              <w:rPr>
                <w:rFonts w:ascii="Times New Roman" w:eastAsia="Times New Roman" w:hAnsi="Times New Roman"/>
                <w:color w:val="000000"/>
                <w:w w:val="98"/>
                <w:sz w:val="21"/>
              </w:rPr>
              <w:t>Десятичная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запись</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дробей</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02.03.2023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 ;</w:t>
            </w:r>
          </w:p>
        </w:tc>
      </w:tr>
      <w:tr w:rsidR="00D30069">
        <w:trPr>
          <w:trHeight w:hRule="exact" w:val="40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116.</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116. </w:t>
            </w:r>
            <w:proofErr w:type="spellStart"/>
            <w:r>
              <w:rPr>
                <w:rFonts w:ascii="Times New Roman" w:eastAsia="Times New Roman" w:hAnsi="Times New Roman"/>
                <w:color w:val="000000"/>
                <w:w w:val="98"/>
                <w:sz w:val="21"/>
              </w:rPr>
              <w:t>Сравнение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десятичных</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дробей</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03.03.2023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bl>
    <w:p w:rsidR="00D30069" w:rsidRDefault="00D30069">
      <w:pPr>
        <w:autoSpaceDE w:val="0"/>
        <w:autoSpaceDN w:val="0"/>
        <w:spacing w:after="0" w:line="14" w:lineRule="exact"/>
      </w:pPr>
    </w:p>
    <w:p w:rsidR="00D30069" w:rsidRDefault="00D30069">
      <w:pPr>
        <w:sectPr w:rsidR="00D30069">
          <w:pgSz w:w="11900" w:h="16840"/>
          <w:pgMar w:top="284" w:right="556" w:bottom="1088" w:left="652" w:header="720" w:footer="720" w:gutter="0"/>
          <w:cols w:space="720" w:equalWidth="0">
            <w:col w:w="10692" w:space="0"/>
          </w:cols>
          <w:docGrid w:linePitch="360"/>
        </w:sectPr>
      </w:pPr>
    </w:p>
    <w:p w:rsidR="00D30069" w:rsidRDefault="00D30069">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3992"/>
        <w:gridCol w:w="634"/>
        <w:gridCol w:w="1400"/>
        <w:gridCol w:w="1440"/>
        <w:gridCol w:w="1070"/>
        <w:gridCol w:w="1628"/>
      </w:tblGrid>
      <w:tr w:rsidR="00D30069" w:rsidRPr="0039277D">
        <w:trPr>
          <w:trHeight w:hRule="exact" w:val="18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117.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117. </w:t>
            </w:r>
            <w:proofErr w:type="spellStart"/>
            <w:r>
              <w:rPr>
                <w:rFonts w:ascii="Times New Roman" w:eastAsia="Times New Roman" w:hAnsi="Times New Roman"/>
                <w:color w:val="000000"/>
                <w:w w:val="98"/>
                <w:sz w:val="21"/>
              </w:rPr>
              <w:t>Сравнение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десятичных</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дробей</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06.03.2023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Тестирование;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29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jc w:val="center"/>
            </w:pPr>
            <w:r>
              <w:rPr>
                <w:rFonts w:ascii="Times New Roman" w:eastAsia="Times New Roman" w:hAnsi="Times New Roman"/>
                <w:color w:val="000000"/>
                <w:w w:val="98"/>
                <w:sz w:val="21"/>
              </w:rPr>
              <w:t>118.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pPr>
            <w:r>
              <w:rPr>
                <w:rFonts w:ascii="Times New Roman" w:eastAsia="Times New Roman" w:hAnsi="Times New Roman"/>
                <w:color w:val="000000"/>
                <w:w w:val="98"/>
                <w:sz w:val="21"/>
              </w:rPr>
              <w:t xml:space="preserve">118. </w:t>
            </w:r>
            <w:proofErr w:type="spellStart"/>
            <w:r>
              <w:rPr>
                <w:rFonts w:ascii="Times New Roman" w:eastAsia="Times New Roman" w:hAnsi="Times New Roman"/>
                <w:color w:val="000000"/>
                <w:w w:val="98"/>
                <w:sz w:val="21"/>
              </w:rPr>
              <w:t>Сравнение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десятичных</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дробей</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 xml:space="preserve">07.03.2023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2" w:after="0" w:line="278" w:lineRule="auto"/>
              <w:ind w:left="60"/>
              <w:rPr>
                <w:lang w:val="ru-RU"/>
              </w:rPr>
            </w:pP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7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119.</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119. </w:t>
            </w: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09.03.2023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62" w:lineRule="auto"/>
              <w:ind w:left="60" w:right="288"/>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r w:rsidR="00D30069" w:rsidRPr="0039277D">
        <w:trPr>
          <w:trHeight w:hRule="exact" w:val="18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120.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120.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10.03.2023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3"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 ;</w:t>
            </w:r>
          </w:p>
        </w:tc>
      </w:tr>
      <w:tr w:rsidR="00D30069">
        <w:trPr>
          <w:trHeight w:hRule="exact" w:val="42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121.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121.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13.03.2023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rsidRPr="0039277D">
        <w:trPr>
          <w:trHeight w:hRule="exact" w:val="158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122.</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122.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14.03.2023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88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123.</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123.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15.03.2023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3" w:lineRule="auto"/>
              <w:ind w:left="60"/>
              <w:rPr>
                <w:lang w:val="ru-RU"/>
              </w:rPr>
            </w:pPr>
            <w:r w:rsidRPr="005F3E4D">
              <w:rPr>
                <w:rFonts w:ascii="Times New Roman" w:eastAsia="Times New Roman" w:hAnsi="Times New Roman"/>
                <w:color w:val="000000"/>
                <w:w w:val="98"/>
                <w:sz w:val="21"/>
                <w:lang w:val="ru-RU"/>
              </w:rPr>
              <w:t xml:space="preserve">Устный опрос; Диктант;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42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jc w:val="center"/>
            </w:pPr>
            <w:r>
              <w:rPr>
                <w:rFonts w:ascii="Times New Roman" w:eastAsia="Times New Roman" w:hAnsi="Times New Roman"/>
                <w:color w:val="000000"/>
                <w:w w:val="98"/>
                <w:sz w:val="21"/>
              </w:rPr>
              <w:t>124.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pPr>
            <w:r>
              <w:rPr>
                <w:rFonts w:ascii="Times New Roman" w:eastAsia="Times New Roman" w:hAnsi="Times New Roman"/>
                <w:color w:val="000000"/>
                <w:w w:val="98"/>
                <w:sz w:val="21"/>
              </w:rPr>
              <w:t xml:space="preserve">124.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 xml:space="preserve">16.03.2023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trPr>
          <w:trHeight w:hRule="exact" w:val="42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125.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125.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17.03.2023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rsidRPr="0039277D">
        <w:trPr>
          <w:trHeight w:hRule="exact" w:val="158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2"/>
            </w:pPr>
            <w:r>
              <w:rPr>
                <w:rFonts w:ascii="Times New Roman" w:eastAsia="Times New Roman" w:hAnsi="Times New Roman"/>
                <w:color w:val="000000"/>
                <w:w w:val="98"/>
                <w:sz w:val="21"/>
              </w:rPr>
              <w:t xml:space="preserve">126. </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pPr>
            <w:r>
              <w:rPr>
                <w:rFonts w:ascii="Times New Roman" w:eastAsia="Times New Roman" w:hAnsi="Times New Roman"/>
                <w:color w:val="000000"/>
                <w:w w:val="98"/>
                <w:sz w:val="21"/>
              </w:rPr>
              <w:t xml:space="preserve">126.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2"/>
            </w:pPr>
            <w:r>
              <w:rPr>
                <w:rFonts w:ascii="Times New Roman" w:eastAsia="Times New Roman" w:hAnsi="Times New Roman"/>
                <w:color w:val="000000"/>
                <w:w w:val="98"/>
                <w:sz w:val="21"/>
              </w:rPr>
              <w:t xml:space="preserve">20.03.2023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8"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42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127.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127.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21.03.2023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trPr>
          <w:trHeight w:hRule="exact" w:val="42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128.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128.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22.03.2023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rsidRPr="0039277D">
        <w:trPr>
          <w:trHeight w:hRule="exact" w:val="156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129.</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129.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23.03.2023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bl>
    <w:p w:rsidR="00D30069" w:rsidRPr="005F3E4D" w:rsidRDefault="00D30069">
      <w:pPr>
        <w:autoSpaceDE w:val="0"/>
        <w:autoSpaceDN w:val="0"/>
        <w:spacing w:after="0" w:line="14" w:lineRule="exact"/>
        <w:rPr>
          <w:lang w:val="ru-RU"/>
        </w:rPr>
      </w:pPr>
    </w:p>
    <w:p w:rsidR="00D30069" w:rsidRPr="005F3E4D" w:rsidRDefault="00D30069">
      <w:pPr>
        <w:rPr>
          <w:lang w:val="ru-RU"/>
        </w:rPr>
        <w:sectPr w:rsidR="00D30069" w:rsidRPr="005F3E4D">
          <w:pgSz w:w="11900" w:h="16840"/>
          <w:pgMar w:top="284" w:right="556" w:bottom="864" w:left="652" w:header="720" w:footer="720" w:gutter="0"/>
          <w:cols w:space="720" w:equalWidth="0">
            <w:col w:w="10692" w:space="0"/>
          </w:cols>
          <w:docGrid w:linePitch="360"/>
        </w:sectPr>
      </w:pPr>
    </w:p>
    <w:p w:rsidR="00D30069" w:rsidRPr="005F3E4D" w:rsidRDefault="00D30069">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498"/>
        <w:gridCol w:w="3992"/>
        <w:gridCol w:w="634"/>
        <w:gridCol w:w="1400"/>
        <w:gridCol w:w="1440"/>
        <w:gridCol w:w="1070"/>
        <w:gridCol w:w="1628"/>
      </w:tblGrid>
      <w:tr w:rsidR="00D30069" w:rsidRPr="0039277D">
        <w:trPr>
          <w:trHeight w:hRule="exact" w:val="15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130.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130.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24.03.2023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42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131.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131.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03.04.2023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trPr>
          <w:trHeight w:hRule="exact" w:val="100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132. </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132.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04.04.2023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71"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 xml:space="preserve">; </w:t>
            </w:r>
            <w:r>
              <w:br/>
            </w:r>
            <w:proofErr w:type="spellStart"/>
            <w:r>
              <w:rPr>
                <w:rFonts w:ascii="Times New Roman" w:eastAsia="Times New Roman" w:hAnsi="Times New Roman"/>
                <w:color w:val="000000"/>
                <w:w w:val="98"/>
                <w:sz w:val="21"/>
              </w:rPr>
              <w:t>Индивидуальное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задание</w:t>
            </w:r>
            <w:proofErr w:type="spellEnd"/>
            <w:r>
              <w:rPr>
                <w:rFonts w:ascii="Times New Roman" w:eastAsia="Times New Roman" w:hAnsi="Times New Roman"/>
                <w:color w:val="000000"/>
                <w:w w:val="98"/>
                <w:sz w:val="21"/>
              </w:rPr>
              <w:t xml:space="preserve"> ;</w:t>
            </w:r>
          </w:p>
        </w:tc>
      </w:tr>
      <w:tr w:rsidR="00D30069" w:rsidRPr="0039277D">
        <w:trPr>
          <w:trHeight w:hRule="exact" w:val="210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133. </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133.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05.04.2023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 ;</w:t>
            </w:r>
          </w:p>
        </w:tc>
      </w:tr>
      <w:tr w:rsidR="00D30069" w:rsidRPr="0039277D">
        <w:trPr>
          <w:trHeight w:hRule="exact" w:val="18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134.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134.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06.04.2023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3" w:lineRule="auto"/>
              <w:ind w:left="60"/>
              <w:rPr>
                <w:lang w:val="ru-RU"/>
              </w:rPr>
            </w:pPr>
            <w:r w:rsidRPr="005F3E4D">
              <w:rPr>
                <w:rFonts w:ascii="Times New Roman" w:eastAsia="Times New Roman" w:hAnsi="Times New Roman"/>
                <w:color w:val="000000"/>
                <w:w w:val="98"/>
                <w:sz w:val="21"/>
                <w:lang w:val="ru-RU"/>
              </w:rPr>
              <w:t xml:space="preserve">Устный опрос; Диктант;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87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135.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135.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07.04.2023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 ;</w:t>
            </w:r>
          </w:p>
        </w:tc>
      </w:tr>
      <w:tr w:rsidR="00D30069">
        <w:trPr>
          <w:trHeight w:hRule="exact" w:val="42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136.</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136.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10.04.2023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trPr>
          <w:trHeight w:hRule="exact" w:val="42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137.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137.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11.04.2023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rsidRPr="0039277D">
        <w:trPr>
          <w:trHeight w:hRule="exact" w:val="18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138.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138.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12.04.2023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3"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 ;</w:t>
            </w:r>
          </w:p>
        </w:tc>
      </w:tr>
      <w:tr w:rsidR="00D30069">
        <w:trPr>
          <w:trHeight w:hRule="exact" w:val="42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139.</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139.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13.04.2023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rsidRPr="0039277D">
        <w:trPr>
          <w:trHeight w:hRule="exact" w:val="158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140.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140.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14.04.2023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42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141.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141. </w:t>
            </w:r>
            <w:proofErr w:type="spellStart"/>
            <w:r>
              <w:rPr>
                <w:rFonts w:ascii="Times New Roman" w:eastAsia="Times New Roman" w:hAnsi="Times New Roman"/>
                <w:color w:val="000000"/>
                <w:w w:val="98"/>
                <w:sz w:val="21"/>
              </w:rPr>
              <w:t>Действия</w:t>
            </w:r>
            <w:proofErr w:type="spellEnd"/>
            <w:r>
              <w:rPr>
                <w:rFonts w:ascii="Times New Roman" w:eastAsia="Times New Roman" w:hAnsi="Times New Roman"/>
                <w:color w:val="000000"/>
                <w:w w:val="98"/>
                <w:sz w:val="21"/>
              </w:rPr>
              <w:t xml:space="preserve"> с </w:t>
            </w:r>
            <w:proofErr w:type="spellStart"/>
            <w:r>
              <w:rPr>
                <w:rFonts w:ascii="Times New Roman" w:eastAsia="Times New Roman" w:hAnsi="Times New Roman"/>
                <w:color w:val="000000"/>
                <w:w w:val="98"/>
                <w:sz w:val="21"/>
              </w:rPr>
              <w:t>десятичными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дробями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17.04.2023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trPr>
          <w:trHeight w:hRule="exact" w:val="7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142.</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142. </w:t>
            </w: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18.04.2023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62" w:lineRule="auto"/>
              <w:ind w:left="60" w:right="288"/>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r w:rsidR="00D30069">
        <w:trPr>
          <w:trHeight w:hRule="exact" w:val="40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143.</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143. </w:t>
            </w:r>
            <w:proofErr w:type="spellStart"/>
            <w:r>
              <w:rPr>
                <w:rFonts w:ascii="Times New Roman" w:eastAsia="Times New Roman" w:hAnsi="Times New Roman"/>
                <w:color w:val="000000"/>
                <w:w w:val="98"/>
                <w:sz w:val="21"/>
              </w:rPr>
              <w:t>Округление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десятичных</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дробей</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19.04.2023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bl>
    <w:p w:rsidR="00D30069" w:rsidRDefault="00D30069">
      <w:pPr>
        <w:autoSpaceDE w:val="0"/>
        <w:autoSpaceDN w:val="0"/>
        <w:spacing w:after="0" w:line="14" w:lineRule="exact"/>
      </w:pPr>
    </w:p>
    <w:p w:rsidR="00D30069" w:rsidRDefault="00D30069">
      <w:pPr>
        <w:sectPr w:rsidR="00D30069">
          <w:pgSz w:w="11900" w:h="16840"/>
          <w:pgMar w:top="284" w:right="556" w:bottom="538" w:left="652" w:header="720" w:footer="720" w:gutter="0"/>
          <w:cols w:space="720" w:equalWidth="0">
            <w:col w:w="10692" w:space="0"/>
          </w:cols>
          <w:docGrid w:linePitch="360"/>
        </w:sectPr>
      </w:pPr>
    </w:p>
    <w:p w:rsidR="00D30069" w:rsidRDefault="00D30069">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3992"/>
        <w:gridCol w:w="634"/>
        <w:gridCol w:w="1400"/>
        <w:gridCol w:w="1440"/>
        <w:gridCol w:w="1070"/>
        <w:gridCol w:w="1628"/>
      </w:tblGrid>
      <w:tr w:rsidR="00D30069" w:rsidRPr="0039277D">
        <w:trPr>
          <w:trHeight w:hRule="exact" w:val="15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144.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144. </w:t>
            </w:r>
            <w:proofErr w:type="spellStart"/>
            <w:r>
              <w:rPr>
                <w:rFonts w:ascii="Times New Roman" w:eastAsia="Times New Roman" w:hAnsi="Times New Roman"/>
                <w:color w:val="000000"/>
                <w:w w:val="98"/>
                <w:sz w:val="21"/>
              </w:rPr>
              <w:t>Округление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десятичных</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дробей</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20.04.2023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Диктант;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42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145.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145. </w:t>
            </w:r>
            <w:proofErr w:type="spellStart"/>
            <w:r>
              <w:rPr>
                <w:rFonts w:ascii="Times New Roman" w:eastAsia="Times New Roman" w:hAnsi="Times New Roman"/>
                <w:color w:val="000000"/>
                <w:w w:val="98"/>
                <w:sz w:val="21"/>
              </w:rPr>
              <w:t>Округление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десятичных</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дробей</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21.04.2023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trPr>
          <w:trHeight w:hRule="exact" w:val="7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146. </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tabs>
                <w:tab w:val="left" w:pos="498"/>
              </w:tabs>
              <w:autoSpaceDE w:val="0"/>
              <w:autoSpaceDN w:val="0"/>
              <w:spacing w:before="86" w:after="0" w:line="262" w:lineRule="auto"/>
              <w:ind w:right="432"/>
              <w:rPr>
                <w:lang w:val="ru-RU"/>
              </w:rPr>
            </w:pPr>
            <w:r w:rsidRPr="005F3E4D">
              <w:rPr>
                <w:rFonts w:ascii="Times New Roman" w:eastAsia="Times New Roman" w:hAnsi="Times New Roman"/>
                <w:color w:val="000000"/>
                <w:w w:val="98"/>
                <w:sz w:val="21"/>
                <w:lang w:val="ru-RU"/>
              </w:rPr>
              <w:t xml:space="preserve">146. Решение текстовых задач, содержащих </w:t>
            </w:r>
            <w:r w:rsidRPr="005F3E4D">
              <w:rPr>
                <w:lang w:val="ru-RU"/>
              </w:rPr>
              <w:tab/>
            </w:r>
            <w:r w:rsidRPr="005F3E4D">
              <w:rPr>
                <w:rFonts w:ascii="Times New Roman" w:eastAsia="Times New Roman" w:hAnsi="Times New Roman"/>
                <w:color w:val="000000"/>
                <w:w w:val="98"/>
                <w:sz w:val="21"/>
                <w:lang w:val="ru-RU"/>
              </w:rPr>
              <w:t>дроби</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24.04.2023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trPr>
          <w:trHeight w:hRule="exact" w:val="7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147.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147. </w:t>
            </w: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25.04.2023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62" w:lineRule="auto"/>
              <w:ind w:left="60" w:right="288"/>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r w:rsidR="00D30069" w:rsidRPr="0039277D">
        <w:trPr>
          <w:trHeight w:hRule="exact" w:val="15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148.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148. </w:t>
            </w:r>
            <w:proofErr w:type="spellStart"/>
            <w:r>
              <w:rPr>
                <w:rFonts w:ascii="Times New Roman" w:eastAsia="Times New Roman" w:hAnsi="Times New Roman"/>
                <w:color w:val="000000"/>
                <w:w w:val="98"/>
                <w:sz w:val="21"/>
              </w:rPr>
              <w:t>Основные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задачи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26.04.2023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42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2"/>
            </w:pPr>
            <w:r>
              <w:rPr>
                <w:rFonts w:ascii="Times New Roman" w:eastAsia="Times New Roman" w:hAnsi="Times New Roman"/>
                <w:color w:val="000000"/>
                <w:w w:val="98"/>
                <w:sz w:val="21"/>
              </w:rPr>
              <w:t xml:space="preserve">149. </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pPr>
            <w:r>
              <w:rPr>
                <w:rFonts w:ascii="Times New Roman" w:eastAsia="Times New Roman" w:hAnsi="Times New Roman"/>
                <w:color w:val="000000"/>
                <w:w w:val="98"/>
                <w:sz w:val="21"/>
              </w:rPr>
              <w:t xml:space="preserve">149. </w:t>
            </w:r>
            <w:proofErr w:type="spellStart"/>
            <w:r>
              <w:rPr>
                <w:rFonts w:ascii="Times New Roman" w:eastAsia="Times New Roman" w:hAnsi="Times New Roman"/>
                <w:color w:val="000000"/>
                <w:w w:val="98"/>
                <w:sz w:val="21"/>
              </w:rPr>
              <w:t>Основные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задачи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дроби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2"/>
            </w:pPr>
            <w:r>
              <w:rPr>
                <w:rFonts w:ascii="Times New Roman" w:eastAsia="Times New Roman" w:hAnsi="Times New Roman"/>
                <w:color w:val="000000"/>
                <w:w w:val="98"/>
                <w:sz w:val="21"/>
              </w:rPr>
              <w:t xml:space="preserve">27.04.2023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rsidRPr="0039277D">
        <w:trPr>
          <w:trHeight w:hRule="exact" w:val="100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jc w:val="center"/>
            </w:pPr>
            <w:r>
              <w:rPr>
                <w:rFonts w:ascii="Times New Roman" w:eastAsia="Times New Roman" w:hAnsi="Times New Roman"/>
                <w:color w:val="000000"/>
                <w:w w:val="98"/>
                <w:sz w:val="21"/>
              </w:rPr>
              <w:t>150.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pPr>
            <w:r>
              <w:rPr>
                <w:rFonts w:ascii="Times New Roman" w:eastAsia="Times New Roman" w:hAnsi="Times New Roman"/>
                <w:color w:val="000000"/>
                <w:w w:val="98"/>
                <w:sz w:val="21"/>
              </w:rPr>
              <w:t xml:space="preserve">150. </w:t>
            </w:r>
            <w:proofErr w:type="spellStart"/>
            <w:r>
              <w:rPr>
                <w:rFonts w:ascii="Times New Roman" w:eastAsia="Times New Roman" w:hAnsi="Times New Roman"/>
                <w:color w:val="000000"/>
                <w:w w:val="98"/>
                <w:sz w:val="21"/>
              </w:rPr>
              <w:t>Многогранники</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2" w:after="0" w:line="230" w:lineRule="auto"/>
              <w:ind w:left="62"/>
            </w:pPr>
            <w:r>
              <w:rPr>
                <w:rFonts w:ascii="Times New Roman" w:eastAsia="Times New Roman" w:hAnsi="Times New Roman"/>
                <w:color w:val="000000"/>
                <w:w w:val="98"/>
                <w:sz w:val="21"/>
              </w:rPr>
              <w:t xml:space="preserve">28.04.2023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2" w:after="0" w:line="271" w:lineRule="auto"/>
              <w:ind w:left="60"/>
              <w:rPr>
                <w:lang w:val="ru-RU"/>
              </w:rPr>
            </w:pPr>
            <w:r w:rsidRPr="005F3E4D">
              <w:rPr>
                <w:rFonts w:ascii="Times New Roman" w:eastAsia="Times New Roman" w:hAnsi="Times New Roman"/>
                <w:color w:val="000000"/>
                <w:w w:val="98"/>
                <w:sz w:val="21"/>
                <w:lang w:val="ru-RU"/>
              </w:rPr>
              <w:t xml:space="preserve">Ответ на уроке; Индивидуальное </w:t>
            </w:r>
            <w:proofErr w:type="gramStart"/>
            <w:r w:rsidRPr="005F3E4D">
              <w:rPr>
                <w:rFonts w:ascii="Times New Roman" w:eastAsia="Times New Roman" w:hAnsi="Times New Roman"/>
                <w:color w:val="000000"/>
                <w:w w:val="98"/>
                <w:sz w:val="21"/>
                <w:lang w:val="ru-RU"/>
              </w:rPr>
              <w:t>задание ;</w:t>
            </w:r>
            <w:proofErr w:type="gramEnd"/>
          </w:p>
        </w:tc>
      </w:tr>
      <w:tr w:rsidR="00D30069" w:rsidRPr="0039277D">
        <w:trPr>
          <w:trHeight w:hRule="exact" w:val="187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151.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151. </w:t>
            </w:r>
            <w:proofErr w:type="spellStart"/>
            <w:r>
              <w:rPr>
                <w:rFonts w:ascii="Times New Roman" w:eastAsia="Times New Roman" w:hAnsi="Times New Roman"/>
                <w:color w:val="000000"/>
                <w:w w:val="98"/>
                <w:sz w:val="21"/>
              </w:rPr>
              <w:t>Изображение</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многогранников</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02.05.2023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Устный опрос; Диктант;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42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152.</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152. </w:t>
            </w:r>
            <w:proofErr w:type="spellStart"/>
            <w:r>
              <w:rPr>
                <w:rFonts w:ascii="Times New Roman" w:eastAsia="Times New Roman" w:hAnsi="Times New Roman"/>
                <w:color w:val="000000"/>
                <w:w w:val="98"/>
                <w:sz w:val="21"/>
              </w:rPr>
              <w:t>Модели</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пространственных</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тел</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03.05.2023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proofErr w:type="spellStart"/>
            <w:r>
              <w:rPr>
                <w:rFonts w:ascii="Times New Roman" w:eastAsia="Times New Roman" w:hAnsi="Times New Roman"/>
                <w:color w:val="000000"/>
                <w:w w:val="98"/>
                <w:sz w:val="21"/>
              </w:rPr>
              <w:t>Устный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опрос</w:t>
            </w:r>
            <w:proofErr w:type="spellEnd"/>
            <w:r>
              <w:rPr>
                <w:rFonts w:ascii="Times New Roman" w:eastAsia="Times New Roman" w:hAnsi="Times New Roman"/>
                <w:color w:val="000000"/>
                <w:w w:val="98"/>
                <w:sz w:val="21"/>
              </w:rPr>
              <w:t>;</w:t>
            </w:r>
          </w:p>
        </w:tc>
      </w:tr>
      <w:tr w:rsidR="00D30069">
        <w:trPr>
          <w:trHeight w:hRule="exact" w:val="42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153.</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153. </w:t>
            </w:r>
            <w:proofErr w:type="spellStart"/>
            <w:r>
              <w:rPr>
                <w:rFonts w:ascii="Times New Roman" w:eastAsia="Times New Roman" w:hAnsi="Times New Roman"/>
                <w:color w:val="000000"/>
                <w:w w:val="98"/>
                <w:sz w:val="21"/>
              </w:rPr>
              <w:t>Прямоугольный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параллелепипед</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куб</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04.05.2023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rsidRPr="0039277D">
        <w:trPr>
          <w:trHeight w:hRule="exact" w:val="15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154.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154. </w:t>
            </w:r>
            <w:proofErr w:type="spellStart"/>
            <w:r>
              <w:rPr>
                <w:rFonts w:ascii="Times New Roman" w:eastAsia="Times New Roman" w:hAnsi="Times New Roman"/>
                <w:color w:val="000000"/>
                <w:w w:val="98"/>
                <w:sz w:val="21"/>
              </w:rPr>
              <w:t>Прямоугольный</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параллелепипед</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куб</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05.05.2023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8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155.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155. </w:t>
            </w:r>
            <w:proofErr w:type="spellStart"/>
            <w:r>
              <w:rPr>
                <w:rFonts w:ascii="Times New Roman" w:eastAsia="Times New Roman" w:hAnsi="Times New Roman"/>
                <w:color w:val="000000"/>
                <w:w w:val="98"/>
                <w:sz w:val="21"/>
              </w:rPr>
              <w:t>Развертка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куба</w:t>
            </w:r>
            <w:proofErr w:type="spellEnd"/>
            <w:r>
              <w:rPr>
                <w:rFonts w:ascii="Times New Roman" w:eastAsia="Times New Roman" w:hAnsi="Times New Roman"/>
                <w:color w:val="000000"/>
                <w:w w:val="98"/>
                <w:sz w:val="21"/>
              </w:rPr>
              <w:t xml:space="preserve"> и </w:t>
            </w:r>
            <w:proofErr w:type="spellStart"/>
            <w:r>
              <w:rPr>
                <w:rFonts w:ascii="Times New Roman" w:eastAsia="Times New Roman" w:hAnsi="Times New Roman"/>
                <w:color w:val="000000"/>
                <w:w w:val="98"/>
                <w:sz w:val="21"/>
              </w:rPr>
              <w:t>параллелепипеда</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08.05.2023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3" w:lineRule="auto"/>
              <w:ind w:left="60"/>
              <w:rPr>
                <w:lang w:val="ru-RU"/>
              </w:rPr>
            </w:pPr>
            <w:r w:rsidRPr="005F3E4D">
              <w:rPr>
                <w:rFonts w:ascii="Times New Roman" w:eastAsia="Times New Roman" w:hAnsi="Times New Roman"/>
                <w:color w:val="000000"/>
                <w:w w:val="98"/>
                <w:sz w:val="21"/>
                <w:lang w:val="ru-RU"/>
              </w:rPr>
              <w:t xml:space="preserve">Диктант; </w:t>
            </w:r>
            <w:r w:rsidRPr="005F3E4D">
              <w:rPr>
                <w:lang w:val="ru-RU"/>
              </w:rPr>
              <w:br/>
            </w:r>
            <w:r w:rsidRPr="005F3E4D">
              <w:rPr>
                <w:rFonts w:ascii="Times New Roman" w:eastAsia="Times New Roman" w:hAnsi="Times New Roman"/>
                <w:color w:val="000000"/>
                <w:w w:val="98"/>
                <w:sz w:val="21"/>
                <w:lang w:val="ru-RU"/>
              </w:rPr>
              <w:t xml:space="preserve">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 ;</w:t>
            </w:r>
          </w:p>
        </w:tc>
      </w:tr>
      <w:tr w:rsidR="00D30069">
        <w:trPr>
          <w:trHeight w:hRule="exact" w:val="7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156.</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156. </w:t>
            </w:r>
            <w:proofErr w:type="spellStart"/>
            <w:r>
              <w:rPr>
                <w:rFonts w:ascii="Times New Roman" w:eastAsia="Times New Roman" w:hAnsi="Times New Roman"/>
                <w:color w:val="000000"/>
                <w:w w:val="98"/>
                <w:sz w:val="21"/>
              </w:rPr>
              <w:t>Практическая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Развертка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куба</w:t>
            </w:r>
            <w:proofErr w:type="spellEnd"/>
            <w:r>
              <w:rPr>
                <w:rFonts w:ascii="Times New Roman" w:eastAsia="Times New Roman" w:hAnsi="Times New Roman"/>
                <w:color w:val="000000"/>
                <w:w w:val="98"/>
                <w:sz w:val="21"/>
              </w:rPr>
              <w:t>"</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1</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10.05.2023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62" w:lineRule="auto"/>
              <w:ind w:left="60" w:right="288"/>
            </w:pPr>
            <w:proofErr w:type="spellStart"/>
            <w:r>
              <w:rPr>
                <w:rFonts w:ascii="Times New Roman" w:eastAsia="Times New Roman" w:hAnsi="Times New Roman"/>
                <w:color w:val="000000"/>
                <w:w w:val="98"/>
                <w:sz w:val="21"/>
              </w:rPr>
              <w:t>Практическая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r w:rsidR="00D30069">
        <w:trPr>
          <w:trHeight w:hRule="exact" w:val="7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157.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tabs>
                <w:tab w:val="left" w:pos="498"/>
              </w:tabs>
              <w:autoSpaceDE w:val="0"/>
              <w:autoSpaceDN w:val="0"/>
              <w:spacing w:before="84" w:after="0" w:line="262" w:lineRule="auto"/>
              <w:ind w:right="1296"/>
            </w:pPr>
            <w:r>
              <w:rPr>
                <w:rFonts w:ascii="Times New Roman" w:eastAsia="Times New Roman" w:hAnsi="Times New Roman"/>
                <w:color w:val="000000"/>
                <w:w w:val="98"/>
                <w:sz w:val="21"/>
              </w:rPr>
              <w:t xml:space="preserve">157. </w:t>
            </w:r>
            <w:proofErr w:type="spellStart"/>
            <w:r>
              <w:rPr>
                <w:rFonts w:ascii="Times New Roman" w:eastAsia="Times New Roman" w:hAnsi="Times New Roman"/>
                <w:color w:val="000000"/>
                <w:w w:val="98"/>
                <w:sz w:val="21"/>
              </w:rPr>
              <w:t>Объем</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куба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прямоугольного</w:t>
            </w:r>
            <w:proofErr w:type="spellEnd"/>
            <w:r>
              <w:rPr>
                <w:rFonts w:ascii="Times New Roman" w:eastAsia="Times New Roman" w:hAnsi="Times New Roman"/>
                <w:color w:val="000000"/>
                <w:w w:val="98"/>
                <w:sz w:val="21"/>
              </w:rPr>
              <w:t xml:space="preserve"> </w:t>
            </w:r>
            <w:r>
              <w:tab/>
            </w:r>
            <w:proofErr w:type="spellStart"/>
            <w:r>
              <w:rPr>
                <w:rFonts w:ascii="Times New Roman" w:eastAsia="Times New Roman" w:hAnsi="Times New Roman"/>
                <w:color w:val="000000"/>
                <w:w w:val="98"/>
                <w:sz w:val="21"/>
              </w:rPr>
              <w:t>параллелепипеда</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11.05.2023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trPr>
          <w:trHeight w:hRule="exact" w:val="7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158.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tabs>
                <w:tab w:val="left" w:pos="498"/>
              </w:tabs>
              <w:autoSpaceDE w:val="0"/>
              <w:autoSpaceDN w:val="0"/>
              <w:spacing w:before="86" w:after="0" w:line="262" w:lineRule="auto"/>
              <w:ind w:right="1296"/>
            </w:pPr>
            <w:r>
              <w:rPr>
                <w:rFonts w:ascii="Times New Roman" w:eastAsia="Times New Roman" w:hAnsi="Times New Roman"/>
                <w:color w:val="000000"/>
                <w:w w:val="98"/>
                <w:sz w:val="21"/>
              </w:rPr>
              <w:t xml:space="preserve">158. </w:t>
            </w:r>
            <w:proofErr w:type="spellStart"/>
            <w:r>
              <w:rPr>
                <w:rFonts w:ascii="Times New Roman" w:eastAsia="Times New Roman" w:hAnsi="Times New Roman"/>
                <w:color w:val="000000"/>
                <w:w w:val="98"/>
                <w:sz w:val="21"/>
              </w:rPr>
              <w:t>Объем</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куба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прямоугольного</w:t>
            </w:r>
            <w:proofErr w:type="spellEnd"/>
            <w:r>
              <w:rPr>
                <w:rFonts w:ascii="Times New Roman" w:eastAsia="Times New Roman" w:hAnsi="Times New Roman"/>
                <w:color w:val="000000"/>
                <w:w w:val="98"/>
                <w:sz w:val="21"/>
              </w:rPr>
              <w:t xml:space="preserve"> </w:t>
            </w:r>
            <w:r>
              <w:tab/>
            </w:r>
            <w:proofErr w:type="spellStart"/>
            <w:r>
              <w:rPr>
                <w:rFonts w:ascii="Times New Roman" w:eastAsia="Times New Roman" w:hAnsi="Times New Roman"/>
                <w:color w:val="000000"/>
                <w:w w:val="98"/>
                <w:sz w:val="21"/>
              </w:rPr>
              <w:t>параллелепипеда</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12.05.2023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trPr>
          <w:trHeight w:hRule="exact" w:val="75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159.</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159. </w:t>
            </w: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15.05.2023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62" w:lineRule="auto"/>
              <w:ind w:left="60" w:right="288"/>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bl>
    <w:p w:rsidR="00D30069" w:rsidRDefault="00D30069">
      <w:pPr>
        <w:autoSpaceDE w:val="0"/>
        <w:autoSpaceDN w:val="0"/>
        <w:spacing w:after="0" w:line="14" w:lineRule="exact"/>
      </w:pPr>
    </w:p>
    <w:p w:rsidR="00D30069" w:rsidRDefault="00D30069">
      <w:pPr>
        <w:sectPr w:rsidR="00D30069">
          <w:pgSz w:w="11900" w:h="16840"/>
          <w:pgMar w:top="284" w:right="556" w:bottom="340" w:left="652" w:header="720" w:footer="720" w:gutter="0"/>
          <w:cols w:space="720" w:equalWidth="0">
            <w:col w:w="10692" w:space="0"/>
          </w:cols>
          <w:docGrid w:linePitch="360"/>
        </w:sectPr>
      </w:pPr>
    </w:p>
    <w:p w:rsidR="00D30069" w:rsidRDefault="00D30069">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3992"/>
        <w:gridCol w:w="634"/>
        <w:gridCol w:w="1400"/>
        <w:gridCol w:w="1440"/>
        <w:gridCol w:w="1070"/>
        <w:gridCol w:w="1628"/>
      </w:tblGrid>
      <w:tr w:rsidR="00D30069">
        <w:trPr>
          <w:trHeight w:hRule="exact" w:val="7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160.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tabs>
                <w:tab w:val="left" w:pos="136"/>
              </w:tabs>
              <w:autoSpaceDE w:val="0"/>
              <w:autoSpaceDN w:val="0"/>
              <w:spacing w:before="84" w:after="0" w:line="262" w:lineRule="auto"/>
              <w:ind w:right="144"/>
              <w:rPr>
                <w:lang w:val="ru-RU"/>
              </w:rPr>
            </w:pPr>
            <w:r w:rsidRPr="005F3E4D">
              <w:rPr>
                <w:rFonts w:ascii="Times New Roman" w:eastAsia="Times New Roman" w:hAnsi="Times New Roman"/>
                <w:color w:val="000000"/>
                <w:w w:val="98"/>
                <w:sz w:val="21"/>
                <w:lang w:val="ru-RU"/>
              </w:rPr>
              <w:t xml:space="preserve"> Повторение основных понятий и методов </w:t>
            </w:r>
            <w:r w:rsidRPr="005F3E4D">
              <w:rPr>
                <w:lang w:val="ru-RU"/>
              </w:rPr>
              <w:tab/>
            </w:r>
            <w:r w:rsidRPr="005F3E4D">
              <w:rPr>
                <w:rFonts w:ascii="Times New Roman" w:eastAsia="Times New Roman" w:hAnsi="Times New Roman"/>
                <w:color w:val="000000"/>
                <w:w w:val="98"/>
                <w:sz w:val="21"/>
                <w:lang w:val="ru-RU"/>
              </w:rPr>
              <w:t>курса 5 класса, обобщение знаний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16.05.2023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trPr>
          <w:trHeight w:hRule="exact" w:val="7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161.</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tabs>
                <w:tab w:val="left" w:pos="136"/>
              </w:tabs>
              <w:autoSpaceDE w:val="0"/>
              <w:autoSpaceDN w:val="0"/>
              <w:spacing w:before="84" w:after="0" w:line="262" w:lineRule="auto"/>
              <w:ind w:right="144"/>
              <w:rPr>
                <w:lang w:val="ru-RU"/>
              </w:rPr>
            </w:pPr>
            <w:r w:rsidRPr="005F3E4D">
              <w:rPr>
                <w:rFonts w:ascii="Times New Roman" w:eastAsia="Times New Roman" w:hAnsi="Times New Roman"/>
                <w:color w:val="000000"/>
                <w:w w:val="98"/>
                <w:sz w:val="21"/>
                <w:lang w:val="ru-RU"/>
              </w:rPr>
              <w:t xml:space="preserve"> Повторение основных понятий и методов </w:t>
            </w:r>
            <w:r w:rsidRPr="005F3E4D">
              <w:rPr>
                <w:lang w:val="ru-RU"/>
              </w:rPr>
              <w:tab/>
            </w:r>
            <w:r w:rsidRPr="005F3E4D">
              <w:rPr>
                <w:rFonts w:ascii="Times New Roman" w:eastAsia="Times New Roman" w:hAnsi="Times New Roman"/>
                <w:color w:val="000000"/>
                <w:w w:val="98"/>
                <w:sz w:val="21"/>
                <w:lang w:val="ru-RU"/>
              </w:rPr>
              <w:t>курса 5 класса, обобщение знаний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17.05.2023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rsidRPr="0039277D">
        <w:trPr>
          <w:trHeight w:hRule="exact" w:val="18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162.</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tabs>
                <w:tab w:val="left" w:pos="136"/>
              </w:tabs>
              <w:autoSpaceDE w:val="0"/>
              <w:autoSpaceDN w:val="0"/>
              <w:spacing w:before="86" w:after="0" w:line="262" w:lineRule="auto"/>
              <w:ind w:right="144"/>
              <w:rPr>
                <w:lang w:val="ru-RU"/>
              </w:rPr>
            </w:pPr>
            <w:r w:rsidRPr="005F3E4D">
              <w:rPr>
                <w:rFonts w:ascii="Times New Roman" w:eastAsia="Times New Roman" w:hAnsi="Times New Roman"/>
                <w:color w:val="000000"/>
                <w:w w:val="98"/>
                <w:sz w:val="21"/>
                <w:lang w:val="ru-RU"/>
              </w:rPr>
              <w:t xml:space="preserve"> Повторение основных понятий и методов </w:t>
            </w:r>
            <w:r w:rsidRPr="005F3E4D">
              <w:rPr>
                <w:lang w:val="ru-RU"/>
              </w:rPr>
              <w:tab/>
            </w:r>
            <w:r w:rsidRPr="005F3E4D">
              <w:rPr>
                <w:rFonts w:ascii="Times New Roman" w:eastAsia="Times New Roman" w:hAnsi="Times New Roman"/>
                <w:color w:val="000000"/>
                <w:w w:val="98"/>
                <w:sz w:val="21"/>
                <w:lang w:val="ru-RU"/>
              </w:rPr>
              <w:t>курса 5 класса, обобщение знаний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18.05.2023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3"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 xml:space="preserve">листа»; </w:t>
            </w:r>
            <w:r w:rsidRPr="005F3E4D">
              <w:rPr>
                <w:lang w:val="ru-RU"/>
              </w:rPr>
              <w:br/>
            </w:r>
            <w:r w:rsidRPr="005F3E4D">
              <w:rPr>
                <w:rFonts w:ascii="Times New Roman" w:eastAsia="Times New Roman" w:hAnsi="Times New Roman"/>
                <w:color w:val="000000"/>
                <w:w w:val="98"/>
                <w:sz w:val="21"/>
                <w:lang w:val="ru-RU"/>
              </w:rPr>
              <w:t>Ответ на уроке ;</w:t>
            </w:r>
          </w:p>
        </w:tc>
      </w:tr>
      <w:tr w:rsidR="00D30069">
        <w:trPr>
          <w:trHeight w:hRule="exact" w:val="7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163.</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tabs>
                <w:tab w:val="left" w:pos="136"/>
              </w:tabs>
              <w:autoSpaceDE w:val="0"/>
              <w:autoSpaceDN w:val="0"/>
              <w:spacing w:before="86" w:after="0" w:line="262" w:lineRule="auto"/>
              <w:ind w:right="144"/>
              <w:rPr>
                <w:lang w:val="ru-RU"/>
              </w:rPr>
            </w:pPr>
            <w:r w:rsidRPr="005F3E4D">
              <w:rPr>
                <w:rFonts w:ascii="Times New Roman" w:eastAsia="Times New Roman" w:hAnsi="Times New Roman"/>
                <w:color w:val="000000"/>
                <w:w w:val="98"/>
                <w:sz w:val="21"/>
                <w:lang w:val="ru-RU"/>
              </w:rPr>
              <w:t xml:space="preserve"> Повторение основных понятий и методов </w:t>
            </w:r>
            <w:r w:rsidRPr="005F3E4D">
              <w:rPr>
                <w:lang w:val="ru-RU"/>
              </w:rPr>
              <w:tab/>
            </w:r>
            <w:r w:rsidRPr="005F3E4D">
              <w:rPr>
                <w:rFonts w:ascii="Times New Roman" w:eastAsia="Times New Roman" w:hAnsi="Times New Roman"/>
                <w:color w:val="000000"/>
                <w:w w:val="98"/>
                <w:sz w:val="21"/>
                <w:lang w:val="ru-RU"/>
              </w:rPr>
              <w:t>курса 5 класса, обобщение знаний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19.05.2023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rsidRPr="0039277D">
        <w:trPr>
          <w:trHeight w:hRule="exact" w:val="158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164.</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ight="144"/>
              <w:rPr>
                <w:lang w:val="ru-RU"/>
              </w:rPr>
            </w:pPr>
            <w:r w:rsidRPr="005F3E4D">
              <w:rPr>
                <w:rFonts w:ascii="Times New Roman" w:eastAsia="Times New Roman" w:hAnsi="Times New Roman"/>
                <w:color w:val="000000"/>
                <w:w w:val="98"/>
                <w:sz w:val="21"/>
                <w:lang w:val="ru-RU"/>
              </w:rPr>
              <w:t>Повторение основных понятий и методов курса 5 класса, обобщение знаний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22.05.2023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rsidRPr="0039277D">
        <w:trPr>
          <w:trHeight w:hRule="exact" w:val="15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165.</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tabs>
                <w:tab w:val="left" w:pos="136"/>
              </w:tabs>
              <w:autoSpaceDE w:val="0"/>
              <w:autoSpaceDN w:val="0"/>
              <w:spacing w:before="84" w:after="0" w:line="262" w:lineRule="auto"/>
              <w:ind w:right="144"/>
              <w:rPr>
                <w:lang w:val="ru-RU"/>
              </w:rPr>
            </w:pPr>
            <w:r w:rsidRPr="005F3E4D">
              <w:rPr>
                <w:rFonts w:ascii="Times New Roman" w:eastAsia="Times New Roman" w:hAnsi="Times New Roman"/>
                <w:color w:val="000000"/>
                <w:w w:val="98"/>
                <w:sz w:val="21"/>
                <w:lang w:val="ru-RU"/>
              </w:rPr>
              <w:t xml:space="preserve"> Повторение основных понятий и методов </w:t>
            </w:r>
            <w:r w:rsidRPr="005F3E4D">
              <w:rPr>
                <w:lang w:val="ru-RU"/>
              </w:rPr>
              <w:tab/>
            </w:r>
            <w:r w:rsidRPr="005F3E4D">
              <w:rPr>
                <w:rFonts w:ascii="Times New Roman" w:eastAsia="Times New Roman" w:hAnsi="Times New Roman"/>
                <w:color w:val="000000"/>
                <w:w w:val="98"/>
                <w:sz w:val="21"/>
                <w:lang w:val="ru-RU"/>
              </w:rPr>
              <w:t>курса 5 класса, обобщение знаний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23.05.2023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4" w:after="0" w:line="281" w:lineRule="auto"/>
              <w:ind w:left="60"/>
              <w:rPr>
                <w:lang w:val="ru-RU"/>
              </w:rPr>
            </w:pPr>
            <w:r w:rsidRPr="005F3E4D">
              <w:rPr>
                <w:rFonts w:ascii="Times New Roman" w:eastAsia="Times New Roman" w:hAnsi="Times New Roman"/>
                <w:color w:val="000000"/>
                <w:w w:val="98"/>
                <w:sz w:val="21"/>
                <w:lang w:val="ru-RU"/>
              </w:rPr>
              <w:t xml:space="preserve">Устный опрос; Самооценка с </w:t>
            </w:r>
            <w:r w:rsidRPr="005F3E4D">
              <w:rPr>
                <w:lang w:val="ru-RU"/>
              </w:rPr>
              <w:br/>
            </w:r>
            <w:proofErr w:type="spellStart"/>
            <w:proofErr w:type="gramStart"/>
            <w:r w:rsidRPr="005F3E4D">
              <w:rPr>
                <w:rFonts w:ascii="Times New Roman" w:eastAsia="Times New Roman" w:hAnsi="Times New Roman"/>
                <w:color w:val="000000"/>
                <w:w w:val="98"/>
                <w:sz w:val="21"/>
                <w:lang w:val="ru-RU"/>
              </w:rPr>
              <w:t>использованием«</w:t>
            </w:r>
            <w:proofErr w:type="gramEnd"/>
            <w:r w:rsidRPr="005F3E4D">
              <w:rPr>
                <w:rFonts w:ascii="Times New Roman" w:eastAsia="Times New Roman" w:hAnsi="Times New Roman"/>
                <w:color w:val="000000"/>
                <w:w w:val="98"/>
                <w:sz w:val="21"/>
                <w:lang w:val="ru-RU"/>
              </w:rPr>
              <w:t>Оценочного</w:t>
            </w:r>
            <w:proofErr w:type="spellEnd"/>
            <w:r w:rsidRPr="005F3E4D">
              <w:rPr>
                <w:rFonts w:ascii="Times New Roman" w:eastAsia="Times New Roman" w:hAnsi="Times New Roman"/>
                <w:color w:val="000000"/>
                <w:w w:val="98"/>
                <w:sz w:val="21"/>
                <w:lang w:val="ru-RU"/>
              </w:rPr>
              <w:t xml:space="preserve"> </w:t>
            </w:r>
            <w:r w:rsidRPr="005F3E4D">
              <w:rPr>
                <w:lang w:val="ru-RU"/>
              </w:rPr>
              <w:br/>
            </w:r>
            <w:r w:rsidRPr="005F3E4D">
              <w:rPr>
                <w:rFonts w:ascii="Times New Roman" w:eastAsia="Times New Roman" w:hAnsi="Times New Roman"/>
                <w:color w:val="000000"/>
                <w:w w:val="98"/>
                <w:sz w:val="21"/>
                <w:lang w:val="ru-RU"/>
              </w:rPr>
              <w:t>листа»;</w:t>
            </w:r>
          </w:p>
        </w:tc>
      </w:tr>
      <w:tr w:rsidR="00D30069">
        <w:trPr>
          <w:trHeight w:hRule="exact" w:val="7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166.</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tabs>
                <w:tab w:val="left" w:pos="136"/>
              </w:tabs>
              <w:autoSpaceDE w:val="0"/>
              <w:autoSpaceDN w:val="0"/>
              <w:spacing w:before="84" w:after="0" w:line="262" w:lineRule="auto"/>
              <w:ind w:right="144"/>
              <w:rPr>
                <w:lang w:val="ru-RU"/>
              </w:rPr>
            </w:pPr>
            <w:r w:rsidRPr="005F3E4D">
              <w:rPr>
                <w:rFonts w:ascii="Times New Roman" w:eastAsia="Times New Roman" w:hAnsi="Times New Roman"/>
                <w:color w:val="000000"/>
                <w:w w:val="98"/>
                <w:sz w:val="21"/>
                <w:lang w:val="ru-RU"/>
              </w:rPr>
              <w:t xml:space="preserve"> Повторение основных понятий и методов </w:t>
            </w:r>
            <w:r w:rsidRPr="005F3E4D">
              <w:rPr>
                <w:lang w:val="ru-RU"/>
              </w:rPr>
              <w:tab/>
            </w:r>
            <w:r w:rsidRPr="005F3E4D">
              <w:rPr>
                <w:rFonts w:ascii="Times New Roman" w:eastAsia="Times New Roman" w:hAnsi="Times New Roman"/>
                <w:color w:val="000000"/>
                <w:w w:val="98"/>
                <w:sz w:val="21"/>
                <w:lang w:val="ru-RU"/>
              </w:rPr>
              <w:t>курса 5 класса, обобщение знаний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24.05.2023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trPr>
          <w:trHeight w:hRule="exact" w:val="7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167.</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tabs>
                <w:tab w:val="left" w:pos="136"/>
              </w:tabs>
              <w:autoSpaceDE w:val="0"/>
              <w:autoSpaceDN w:val="0"/>
              <w:spacing w:before="86" w:after="0" w:line="262" w:lineRule="auto"/>
              <w:ind w:right="144"/>
              <w:rPr>
                <w:lang w:val="ru-RU"/>
              </w:rPr>
            </w:pPr>
            <w:r w:rsidRPr="005F3E4D">
              <w:rPr>
                <w:rFonts w:ascii="Times New Roman" w:eastAsia="Times New Roman" w:hAnsi="Times New Roman"/>
                <w:color w:val="000000"/>
                <w:w w:val="98"/>
                <w:sz w:val="21"/>
                <w:lang w:val="ru-RU"/>
              </w:rPr>
              <w:t xml:space="preserve"> Повторение основных понятий и методов </w:t>
            </w:r>
            <w:r w:rsidRPr="005F3E4D">
              <w:rPr>
                <w:lang w:val="ru-RU"/>
              </w:rPr>
              <w:tab/>
            </w:r>
            <w:r w:rsidRPr="005F3E4D">
              <w:rPr>
                <w:rFonts w:ascii="Times New Roman" w:eastAsia="Times New Roman" w:hAnsi="Times New Roman"/>
                <w:color w:val="000000"/>
                <w:w w:val="98"/>
                <w:sz w:val="21"/>
                <w:lang w:val="ru-RU"/>
              </w:rPr>
              <w:t>курса 5 класса, обобщение знаний</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0</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25.05.2023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proofErr w:type="spellStart"/>
            <w:r>
              <w:rPr>
                <w:rFonts w:ascii="Times New Roman" w:eastAsia="Times New Roman" w:hAnsi="Times New Roman"/>
                <w:color w:val="000000"/>
                <w:w w:val="98"/>
                <w:sz w:val="21"/>
              </w:rPr>
              <w:t>Ответ</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на</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уроке</w:t>
            </w:r>
            <w:proofErr w:type="spellEnd"/>
            <w:r>
              <w:rPr>
                <w:rFonts w:ascii="Times New Roman" w:eastAsia="Times New Roman" w:hAnsi="Times New Roman"/>
                <w:color w:val="000000"/>
                <w:w w:val="98"/>
                <w:sz w:val="21"/>
              </w:rPr>
              <w:t xml:space="preserve"> ;</w:t>
            </w:r>
          </w:p>
        </w:tc>
      </w:tr>
      <w:tr w:rsidR="00D30069">
        <w:trPr>
          <w:trHeight w:hRule="exact" w:val="7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jc w:val="center"/>
            </w:pPr>
            <w:r>
              <w:rPr>
                <w:rFonts w:ascii="Times New Roman" w:eastAsia="Times New Roman" w:hAnsi="Times New Roman"/>
                <w:color w:val="000000"/>
                <w:w w:val="98"/>
                <w:sz w:val="21"/>
              </w:rPr>
              <w:t>168.</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pPr>
            <w:r>
              <w:rPr>
                <w:rFonts w:ascii="Times New Roman" w:eastAsia="Times New Roman" w:hAnsi="Times New Roman"/>
                <w:color w:val="000000"/>
                <w:w w:val="98"/>
                <w:sz w:val="21"/>
              </w:rPr>
              <w:t xml:space="preserve">168. </w:t>
            </w:r>
            <w:proofErr w:type="spellStart"/>
            <w:r>
              <w:rPr>
                <w:rFonts w:ascii="Times New Roman" w:eastAsia="Times New Roman" w:hAnsi="Times New Roman"/>
                <w:color w:val="000000"/>
                <w:w w:val="98"/>
                <w:sz w:val="21"/>
              </w:rPr>
              <w:t>Промежуточная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аттестация</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0"/>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30" w:lineRule="auto"/>
              <w:ind w:left="62"/>
            </w:pPr>
            <w:r>
              <w:rPr>
                <w:rFonts w:ascii="Times New Roman" w:eastAsia="Times New Roman" w:hAnsi="Times New Roman"/>
                <w:color w:val="000000"/>
                <w:w w:val="98"/>
                <w:sz w:val="21"/>
              </w:rPr>
              <w:t xml:space="preserve">26.05.2023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4" w:after="0" w:line="262" w:lineRule="auto"/>
              <w:ind w:left="60" w:right="288"/>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r w:rsidR="00D30069">
        <w:trPr>
          <w:trHeight w:hRule="exact" w:val="7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jc w:val="center"/>
            </w:pPr>
            <w:r>
              <w:rPr>
                <w:rFonts w:ascii="Times New Roman" w:eastAsia="Times New Roman" w:hAnsi="Times New Roman"/>
                <w:color w:val="000000"/>
                <w:w w:val="98"/>
                <w:sz w:val="21"/>
              </w:rPr>
              <w:t>169.</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pPr>
            <w:r>
              <w:rPr>
                <w:rFonts w:ascii="Times New Roman" w:eastAsia="Times New Roman" w:hAnsi="Times New Roman"/>
                <w:color w:val="000000"/>
                <w:w w:val="98"/>
                <w:sz w:val="21"/>
              </w:rPr>
              <w:t xml:space="preserve">169. </w:t>
            </w:r>
            <w:proofErr w:type="spellStart"/>
            <w:r>
              <w:rPr>
                <w:rFonts w:ascii="Times New Roman" w:eastAsia="Times New Roman" w:hAnsi="Times New Roman"/>
                <w:color w:val="000000"/>
                <w:w w:val="98"/>
                <w:sz w:val="21"/>
              </w:rPr>
              <w:t>Итоговая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0"/>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30" w:lineRule="auto"/>
              <w:ind w:left="62"/>
            </w:pPr>
            <w:r>
              <w:rPr>
                <w:rFonts w:ascii="Times New Roman" w:eastAsia="Times New Roman" w:hAnsi="Times New Roman"/>
                <w:color w:val="000000"/>
                <w:w w:val="98"/>
                <w:sz w:val="21"/>
              </w:rPr>
              <w:t xml:space="preserve">29.05.2023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8" w:after="0" w:line="262" w:lineRule="auto"/>
              <w:ind w:left="60" w:right="288"/>
            </w:pPr>
            <w:proofErr w:type="spellStart"/>
            <w:r>
              <w:rPr>
                <w:rFonts w:ascii="Times New Roman" w:eastAsia="Times New Roman" w:hAnsi="Times New Roman"/>
                <w:color w:val="000000"/>
                <w:w w:val="98"/>
                <w:sz w:val="21"/>
              </w:rPr>
              <w:t>Контрольная</w:t>
            </w:r>
            <w:proofErr w:type="spellEnd"/>
            <w:r>
              <w:rPr>
                <w:rFonts w:ascii="Times New Roman" w:eastAsia="Times New Roman" w:hAnsi="Times New Roman"/>
                <w:color w:val="000000"/>
                <w:w w:val="98"/>
                <w:sz w:val="21"/>
              </w:rPr>
              <w:t xml:space="preserve"> </w:t>
            </w:r>
            <w:proofErr w:type="spellStart"/>
            <w:r>
              <w:rPr>
                <w:rFonts w:ascii="Times New Roman" w:eastAsia="Times New Roman" w:hAnsi="Times New Roman"/>
                <w:color w:val="000000"/>
                <w:w w:val="98"/>
                <w:sz w:val="21"/>
              </w:rPr>
              <w:t>работа</w:t>
            </w:r>
            <w:proofErr w:type="spellEnd"/>
            <w:r>
              <w:rPr>
                <w:rFonts w:ascii="Times New Roman" w:eastAsia="Times New Roman" w:hAnsi="Times New Roman"/>
                <w:color w:val="000000"/>
                <w:w w:val="98"/>
                <w:sz w:val="21"/>
              </w:rPr>
              <w:t>;</w:t>
            </w:r>
          </w:p>
        </w:tc>
      </w:tr>
      <w:tr w:rsidR="00D30069">
        <w:trPr>
          <w:trHeight w:hRule="exact" w:val="42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jc w:val="center"/>
            </w:pPr>
            <w:r>
              <w:rPr>
                <w:rFonts w:ascii="Times New Roman" w:eastAsia="Times New Roman" w:hAnsi="Times New Roman"/>
                <w:color w:val="000000"/>
                <w:w w:val="98"/>
                <w:sz w:val="21"/>
              </w:rPr>
              <w:t>170.</w:t>
            </w:r>
          </w:p>
        </w:tc>
        <w:tc>
          <w:tcPr>
            <w:tcW w:w="3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pPr>
            <w:r>
              <w:rPr>
                <w:rFonts w:ascii="Times New Roman" w:eastAsia="Times New Roman" w:hAnsi="Times New Roman"/>
                <w:color w:val="000000"/>
                <w:w w:val="98"/>
                <w:sz w:val="21"/>
              </w:rPr>
              <w:t xml:space="preserve"> ВПР</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1</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0</w:t>
            </w:r>
          </w:p>
        </w:tc>
        <w:tc>
          <w:tcPr>
            <w:tcW w:w="107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 xml:space="preserve">30.05.2023 </w:t>
            </w:r>
          </w:p>
        </w:tc>
        <w:tc>
          <w:tcPr>
            <w:tcW w:w="1628"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ВПР;</w:t>
            </w:r>
          </w:p>
        </w:tc>
      </w:tr>
      <w:tr w:rsidR="00D30069">
        <w:trPr>
          <w:trHeight w:hRule="exact" w:val="696"/>
        </w:trPr>
        <w:tc>
          <w:tcPr>
            <w:tcW w:w="44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Pr="005F3E4D" w:rsidRDefault="00963742">
            <w:pPr>
              <w:autoSpaceDE w:val="0"/>
              <w:autoSpaceDN w:val="0"/>
              <w:spacing w:before="86" w:after="0" w:line="262" w:lineRule="auto"/>
              <w:ind w:left="62" w:right="1008"/>
              <w:rPr>
                <w:lang w:val="ru-RU"/>
              </w:rPr>
            </w:pPr>
            <w:r w:rsidRPr="005F3E4D">
              <w:rPr>
                <w:rFonts w:ascii="Times New Roman" w:eastAsia="Times New Roman" w:hAnsi="Times New Roman"/>
                <w:color w:val="000000"/>
                <w:w w:val="98"/>
                <w:sz w:val="21"/>
                <w:lang w:val="ru-RU"/>
              </w:rPr>
              <w:t>ОБЩЕЕ КОЛИЧЕСТВО ЧАСОВ ПО ПРОГРАММЕ</w:t>
            </w:r>
          </w:p>
        </w:tc>
        <w:tc>
          <w:tcPr>
            <w:tcW w:w="634"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4"/>
            </w:pPr>
            <w:r>
              <w:rPr>
                <w:rFonts w:ascii="Times New Roman" w:eastAsia="Times New Roman" w:hAnsi="Times New Roman"/>
                <w:color w:val="000000"/>
                <w:w w:val="98"/>
                <w:sz w:val="21"/>
              </w:rPr>
              <w:t>170</w:t>
            </w:r>
          </w:p>
        </w:tc>
        <w:tc>
          <w:tcPr>
            <w:tcW w:w="1400" w:type="dxa"/>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0"/>
            </w:pPr>
            <w:r>
              <w:rPr>
                <w:rFonts w:ascii="Times New Roman" w:eastAsia="Times New Roman" w:hAnsi="Times New Roman"/>
                <w:color w:val="000000"/>
                <w:w w:val="98"/>
                <w:sz w:val="21"/>
              </w:rPr>
              <w:t>14</w:t>
            </w:r>
          </w:p>
        </w:tc>
        <w:tc>
          <w:tcPr>
            <w:tcW w:w="41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30069" w:rsidRDefault="00963742">
            <w:pPr>
              <w:autoSpaceDE w:val="0"/>
              <w:autoSpaceDN w:val="0"/>
              <w:spacing w:before="86" w:after="0" w:line="230" w:lineRule="auto"/>
              <w:ind w:left="62"/>
            </w:pPr>
            <w:r>
              <w:rPr>
                <w:rFonts w:ascii="Times New Roman" w:eastAsia="Times New Roman" w:hAnsi="Times New Roman"/>
                <w:color w:val="000000"/>
                <w:w w:val="98"/>
                <w:sz w:val="21"/>
              </w:rPr>
              <w:t>4</w:t>
            </w:r>
          </w:p>
        </w:tc>
      </w:tr>
    </w:tbl>
    <w:p w:rsidR="00D30069" w:rsidRDefault="00D30069">
      <w:pPr>
        <w:autoSpaceDE w:val="0"/>
        <w:autoSpaceDN w:val="0"/>
        <w:spacing w:after="0" w:line="14" w:lineRule="exact"/>
      </w:pPr>
    </w:p>
    <w:p w:rsidR="00D30069" w:rsidRDefault="00D30069">
      <w:pPr>
        <w:sectPr w:rsidR="00D30069">
          <w:pgSz w:w="11900" w:h="16840"/>
          <w:pgMar w:top="284" w:right="556" w:bottom="1440" w:left="652" w:header="720" w:footer="720" w:gutter="0"/>
          <w:cols w:space="720" w:equalWidth="0">
            <w:col w:w="10692" w:space="0"/>
          </w:cols>
          <w:docGrid w:linePitch="360"/>
        </w:sectPr>
      </w:pPr>
    </w:p>
    <w:p w:rsidR="00D30069" w:rsidRDefault="00D30069">
      <w:pPr>
        <w:autoSpaceDE w:val="0"/>
        <w:autoSpaceDN w:val="0"/>
        <w:spacing w:after="78" w:line="220" w:lineRule="exact"/>
      </w:pPr>
    </w:p>
    <w:p w:rsidR="00D30069" w:rsidRDefault="00963742" w:rsidP="005F3E4D">
      <w:pPr>
        <w:autoSpaceDE w:val="0"/>
        <w:autoSpaceDN w:val="0"/>
        <w:spacing w:after="0" w:line="230" w:lineRule="auto"/>
        <w:jc w:val="both"/>
      </w:pPr>
      <w:r>
        <w:rPr>
          <w:rFonts w:ascii="Times New Roman" w:eastAsia="Times New Roman" w:hAnsi="Times New Roman"/>
          <w:b/>
          <w:color w:val="000000"/>
          <w:sz w:val="24"/>
        </w:rPr>
        <w:t xml:space="preserve">УЧЕБНО-МЕТОДИЧЕСКОЕ ОБЕСПЕЧЕНИЕ ОБРАЗОВАТЕЛЬНОГО ПРОЦЕССА </w:t>
      </w:r>
    </w:p>
    <w:p w:rsidR="00D30069" w:rsidRDefault="00963742" w:rsidP="005F3E4D">
      <w:pPr>
        <w:autoSpaceDE w:val="0"/>
        <w:autoSpaceDN w:val="0"/>
        <w:spacing w:before="346" w:after="0" w:line="230" w:lineRule="auto"/>
        <w:jc w:val="both"/>
      </w:pPr>
      <w:r>
        <w:rPr>
          <w:rFonts w:ascii="Times New Roman" w:eastAsia="Times New Roman" w:hAnsi="Times New Roman"/>
          <w:b/>
          <w:color w:val="000000"/>
          <w:sz w:val="24"/>
        </w:rPr>
        <w:t>ОБЯЗАТЕЛЬНЫЕ УЧЕБНЫЕ МАТЕРИАЛЫ ДЛЯ УЧЕНИКА</w:t>
      </w:r>
    </w:p>
    <w:p w:rsidR="00D30069" w:rsidRPr="005F3E4D" w:rsidRDefault="00963742" w:rsidP="005F3E4D">
      <w:pPr>
        <w:autoSpaceDE w:val="0"/>
        <w:autoSpaceDN w:val="0"/>
        <w:spacing w:before="166" w:after="0" w:line="281" w:lineRule="auto"/>
        <w:jc w:val="both"/>
        <w:rPr>
          <w:lang w:val="ru-RU"/>
        </w:rPr>
      </w:pPr>
      <w:r w:rsidRPr="005F3E4D">
        <w:rPr>
          <w:rFonts w:ascii="Times New Roman" w:eastAsia="Times New Roman" w:hAnsi="Times New Roman"/>
          <w:color w:val="000000"/>
          <w:sz w:val="24"/>
          <w:lang w:val="ru-RU"/>
        </w:rPr>
        <w:t xml:space="preserve">Мерзляк А.Г., Полонский В.Б., Якир М.С.; под редакцией Подольского В.Е. </w:t>
      </w:r>
      <w:proofErr w:type="gramStart"/>
      <w:r w:rsidRPr="005F3E4D">
        <w:rPr>
          <w:rFonts w:ascii="Times New Roman" w:eastAsia="Times New Roman" w:hAnsi="Times New Roman"/>
          <w:color w:val="000000"/>
          <w:sz w:val="24"/>
          <w:lang w:val="ru-RU"/>
        </w:rPr>
        <w:t>Математика,  5</w:t>
      </w:r>
      <w:proofErr w:type="gramEnd"/>
      <w:r w:rsidRPr="005F3E4D">
        <w:rPr>
          <w:rFonts w:ascii="Times New Roman" w:eastAsia="Times New Roman" w:hAnsi="Times New Roman"/>
          <w:color w:val="000000"/>
          <w:sz w:val="24"/>
          <w:lang w:val="ru-RU"/>
        </w:rPr>
        <w:t xml:space="preserve"> класс, Общество с ограниченной ответственностью "Издательский центр ВЕНТАНА-ГРАФ"; Акционерное общество "Издательство Просвещение"; </w:t>
      </w:r>
      <w:r w:rsidRPr="005F3E4D">
        <w:rPr>
          <w:lang w:val="ru-RU"/>
        </w:rPr>
        <w:br/>
      </w:r>
      <w:r w:rsidRPr="005F3E4D">
        <w:rPr>
          <w:rFonts w:ascii="Times New Roman" w:eastAsia="Times New Roman" w:hAnsi="Times New Roman"/>
          <w:color w:val="000000"/>
          <w:sz w:val="24"/>
          <w:lang w:val="ru-RU"/>
        </w:rPr>
        <w:t xml:space="preserve">Мерзляк А.Г М52 Математика: дидактические материалы: 5 класс: пособие для учащихся </w:t>
      </w:r>
      <w:r w:rsidRPr="005F3E4D">
        <w:rPr>
          <w:lang w:val="ru-RU"/>
        </w:rPr>
        <w:br/>
      </w:r>
      <w:r w:rsidRPr="005F3E4D">
        <w:rPr>
          <w:rFonts w:ascii="Times New Roman" w:eastAsia="Times New Roman" w:hAnsi="Times New Roman"/>
          <w:color w:val="000000"/>
          <w:sz w:val="24"/>
          <w:lang w:val="ru-RU"/>
        </w:rPr>
        <w:t xml:space="preserve">общеобразовательных организаций / А.Г. Мерзляк, В.Б. Полонский, Е.М. Рабинович, М.С. Якир. - 2-е </w:t>
      </w:r>
      <w:proofErr w:type="spellStart"/>
      <w:proofErr w:type="gramStart"/>
      <w:r w:rsidRPr="005F3E4D">
        <w:rPr>
          <w:rFonts w:ascii="Times New Roman" w:eastAsia="Times New Roman" w:hAnsi="Times New Roman"/>
          <w:color w:val="000000"/>
          <w:sz w:val="24"/>
          <w:lang w:val="ru-RU"/>
        </w:rPr>
        <w:t>изд.,стереотип</w:t>
      </w:r>
      <w:proofErr w:type="spellEnd"/>
      <w:proofErr w:type="gramEnd"/>
      <w:r w:rsidRPr="005F3E4D">
        <w:rPr>
          <w:rFonts w:ascii="Times New Roman" w:eastAsia="Times New Roman" w:hAnsi="Times New Roman"/>
          <w:color w:val="000000"/>
          <w:sz w:val="24"/>
          <w:lang w:val="ru-RU"/>
        </w:rPr>
        <w:t xml:space="preserve">. - М.: </w:t>
      </w:r>
      <w:proofErr w:type="spellStart"/>
      <w:r w:rsidRPr="005F3E4D">
        <w:rPr>
          <w:rFonts w:ascii="Times New Roman" w:eastAsia="Times New Roman" w:hAnsi="Times New Roman"/>
          <w:color w:val="000000"/>
          <w:sz w:val="24"/>
          <w:lang w:val="ru-RU"/>
        </w:rPr>
        <w:t>Вентана</w:t>
      </w:r>
      <w:proofErr w:type="spellEnd"/>
      <w:r w:rsidRPr="005F3E4D">
        <w:rPr>
          <w:rFonts w:ascii="Times New Roman" w:eastAsia="Times New Roman" w:hAnsi="Times New Roman"/>
          <w:color w:val="000000"/>
          <w:sz w:val="24"/>
          <w:lang w:val="ru-RU"/>
        </w:rPr>
        <w:t xml:space="preserve"> - Граф, 2019. - 144 </w:t>
      </w:r>
      <w:proofErr w:type="spellStart"/>
      <w:r w:rsidRPr="005F3E4D">
        <w:rPr>
          <w:rFonts w:ascii="Times New Roman" w:eastAsia="Times New Roman" w:hAnsi="Times New Roman"/>
          <w:color w:val="000000"/>
          <w:sz w:val="24"/>
          <w:lang w:val="ru-RU"/>
        </w:rPr>
        <w:t>с.:ил</w:t>
      </w:r>
      <w:proofErr w:type="spellEnd"/>
      <w:r w:rsidRPr="005F3E4D">
        <w:rPr>
          <w:rFonts w:ascii="Times New Roman" w:eastAsia="Times New Roman" w:hAnsi="Times New Roman"/>
          <w:color w:val="000000"/>
          <w:sz w:val="24"/>
          <w:lang w:val="ru-RU"/>
        </w:rPr>
        <w:t>.</w:t>
      </w:r>
    </w:p>
    <w:p w:rsidR="00D30069" w:rsidRPr="005F3E4D" w:rsidRDefault="00963742" w:rsidP="005F3E4D">
      <w:pPr>
        <w:autoSpaceDE w:val="0"/>
        <w:autoSpaceDN w:val="0"/>
        <w:spacing w:before="408" w:after="0" w:line="271" w:lineRule="auto"/>
        <w:jc w:val="both"/>
        <w:rPr>
          <w:lang w:val="ru-RU"/>
        </w:rPr>
      </w:pPr>
      <w:r w:rsidRPr="005F3E4D">
        <w:rPr>
          <w:rFonts w:ascii="Times New Roman" w:eastAsia="Times New Roman" w:hAnsi="Times New Roman"/>
          <w:color w:val="000000"/>
          <w:sz w:val="24"/>
          <w:lang w:val="ru-RU"/>
        </w:rPr>
        <w:t xml:space="preserve">Мерзляк А.Г М52 Математика: 5-й </w:t>
      </w:r>
      <w:proofErr w:type="gramStart"/>
      <w:r w:rsidRPr="005F3E4D">
        <w:rPr>
          <w:rFonts w:ascii="Times New Roman" w:eastAsia="Times New Roman" w:hAnsi="Times New Roman"/>
          <w:color w:val="000000"/>
          <w:sz w:val="24"/>
          <w:lang w:val="ru-RU"/>
        </w:rPr>
        <w:t>класс :</w:t>
      </w:r>
      <w:proofErr w:type="gramEnd"/>
      <w:r w:rsidRPr="005F3E4D">
        <w:rPr>
          <w:rFonts w:ascii="Times New Roman" w:eastAsia="Times New Roman" w:hAnsi="Times New Roman"/>
          <w:color w:val="000000"/>
          <w:sz w:val="24"/>
          <w:lang w:val="ru-RU"/>
        </w:rPr>
        <w:t xml:space="preserve"> проверочные работы: пособие для учащихся </w:t>
      </w:r>
      <w:r w:rsidRPr="005F3E4D">
        <w:rPr>
          <w:lang w:val="ru-RU"/>
        </w:rPr>
        <w:br/>
      </w:r>
      <w:r w:rsidRPr="005F3E4D">
        <w:rPr>
          <w:rFonts w:ascii="Times New Roman" w:eastAsia="Times New Roman" w:hAnsi="Times New Roman"/>
          <w:color w:val="000000"/>
          <w:sz w:val="24"/>
          <w:lang w:val="ru-RU"/>
        </w:rPr>
        <w:t xml:space="preserve">общеобразовательных организаций / А.Г. Мерзляк, В.Б. Полонский, М.С. Якир. - 3-е </w:t>
      </w:r>
      <w:proofErr w:type="spellStart"/>
      <w:proofErr w:type="gramStart"/>
      <w:r w:rsidRPr="005F3E4D">
        <w:rPr>
          <w:rFonts w:ascii="Times New Roman" w:eastAsia="Times New Roman" w:hAnsi="Times New Roman"/>
          <w:color w:val="000000"/>
          <w:sz w:val="24"/>
          <w:lang w:val="ru-RU"/>
        </w:rPr>
        <w:t>изд.,стереотип</w:t>
      </w:r>
      <w:proofErr w:type="spellEnd"/>
      <w:proofErr w:type="gramEnd"/>
      <w:r w:rsidRPr="005F3E4D">
        <w:rPr>
          <w:rFonts w:ascii="Times New Roman" w:eastAsia="Times New Roman" w:hAnsi="Times New Roman"/>
          <w:color w:val="000000"/>
          <w:sz w:val="24"/>
          <w:lang w:val="ru-RU"/>
        </w:rPr>
        <w:t>. -Москва: Просвещение, 2021. - 157, с. : ил.</w:t>
      </w:r>
    </w:p>
    <w:p w:rsidR="00D30069" w:rsidRPr="005F3E4D" w:rsidRDefault="00963742" w:rsidP="005F3E4D">
      <w:pPr>
        <w:autoSpaceDE w:val="0"/>
        <w:autoSpaceDN w:val="0"/>
        <w:spacing w:before="262" w:after="0" w:line="230" w:lineRule="auto"/>
        <w:jc w:val="both"/>
        <w:rPr>
          <w:lang w:val="ru-RU"/>
        </w:rPr>
      </w:pPr>
      <w:r w:rsidRPr="005F3E4D">
        <w:rPr>
          <w:rFonts w:ascii="Times New Roman" w:eastAsia="Times New Roman" w:hAnsi="Times New Roman"/>
          <w:b/>
          <w:color w:val="000000"/>
          <w:sz w:val="24"/>
          <w:lang w:val="ru-RU"/>
        </w:rPr>
        <w:t>МЕТОДИЧЕСКИЕ МАТЕРИАЛЫ ДЛЯ УЧИТЕЛЯ</w:t>
      </w:r>
    </w:p>
    <w:p w:rsidR="00D30069" w:rsidRPr="005F3E4D" w:rsidRDefault="00963742" w:rsidP="005F3E4D">
      <w:pPr>
        <w:autoSpaceDE w:val="0"/>
        <w:autoSpaceDN w:val="0"/>
        <w:spacing w:before="166" w:after="0" w:line="262" w:lineRule="auto"/>
        <w:ind w:right="432"/>
        <w:jc w:val="both"/>
        <w:rPr>
          <w:lang w:val="ru-RU"/>
        </w:rPr>
      </w:pPr>
      <w:r w:rsidRPr="005F3E4D">
        <w:rPr>
          <w:rFonts w:ascii="Times New Roman" w:eastAsia="Times New Roman" w:hAnsi="Times New Roman"/>
          <w:color w:val="000000"/>
          <w:sz w:val="24"/>
          <w:lang w:val="ru-RU"/>
        </w:rPr>
        <w:t xml:space="preserve">Математика: 5 класс: методическое пособие/Е.В. Буцко, М34 А.Г. Мерзляк, В.Б. Полонский, М.С. Якир. - 5-е </w:t>
      </w:r>
      <w:proofErr w:type="spellStart"/>
      <w:proofErr w:type="gramStart"/>
      <w:r w:rsidRPr="005F3E4D">
        <w:rPr>
          <w:rFonts w:ascii="Times New Roman" w:eastAsia="Times New Roman" w:hAnsi="Times New Roman"/>
          <w:color w:val="000000"/>
          <w:sz w:val="24"/>
          <w:lang w:val="ru-RU"/>
        </w:rPr>
        <w:t>издание.,</w:t>
      </w:r>
      <w:proofErr w:type="gramEnd"/>
      <w:r w:rsidRPr="005F3E4D">
        <w:rPr>
          <w:rFonts w:ascii="Times New Roman" w:eastAsia="Times New Roman" w:hAnsi="Times New Roman"/>
          <w:color w:val="000000"/>
          <w:sz w:val="24"/>
          <w:lang w:val="ru-RU"/>
        </w:rPr>
        <w:t>стер</w:t>
      </w:r>
      <w:proofErr w:type="spellEnd"/>
      <w:r w:rsidRPr="005F3E4D">
        <w:rPr>
          <w:rFonts w:ascii="Times New Roman" w:eastAsia="Times New Roman" w:hAnsi="Times New Roman"/>
          <w:color w:val="000000"/>
          <w:sz w:val="24"/>
          <w:lang w:val="ru-RU"/>
        </w:rPr>
        <w:t xml:space="preserve">. - Москва: Просвещение </w:t>
      </w:r>
      <w:proofErr w:type="gramStart"/>
      <w:r w:rsidRPr="005F3E4D">
        <w:rPr>
          <w:rFonts w:ascii="Times New Roman" w:eastAsia="Times New Roman" w:hAnsi="Times New Roman"/>
          <w:color w:val="000000"/>
          <w:sz w:val="24"/>
          <w:lang w:val="ru-RU"/>
        </w:rPr>
        <w:t>2022.-</w:t>
      </w:r>
      <w:proofErr w:type="gramEnd"/>
      <w:r w:rsidRPr="005F3E4D">
        <w:rPr>
          <w:rFonts w:ascii="Times New Roman" w:eastAsia="Times New Roman" w:hAnsi="Times New Roman"/>
          <w:color w:val="000000"/>
          <w:sz w:val="24"/>
          <w:lang w:val="ru-RU"/>
        </w:rPr>
        <w:t xml:space="preserve">294, </w:t>
      </w:r>
      <w:proofErr w:type="spellStart"/>
      <w:r w:rsidRPr="005F3E4D">
        <w:rPr>
          <w:rFonts w:ascii="Times New Roman" w:eastAsia="Times New Roman" w:hAnsi="Times New Roman"/>
          <w:color w:val="000000"/>
          <w:sz w:val="24"/>
          <w:lang w:val="ru-RU"/>
        </w:rPr>
        <w:t>с.:ил</w:t>
      </w:r>
      <w:proofErr w:type="spellEnd"/>
      <w:r w:rsidRPr="005F3E4D">
        <w:rPr>
          <w:rFonts w:ascii="Times New Roman" w:eastAsia="Times New Roman" w:hAnsi="Times New Roman"/>
          <w:color w:val="000000"/>
          <w:sz w:val="24"/>
          <w:lang w:val="ru-RU"/>
        </w:rPr>
        <w:t>.</w:t>
      </w:r>
    </w:p>
    <w:p w:rsidR="00D30069" w:rsidRPr="005F3E4D" w:rsidRDefault="00963742" w:rsidP="005F3E4D">
      <w:pPr>
        <w:autoSpaceDE w:val="0"/>
        <w:autoSpaceDN w:val="0"/>
        <w:spacing w:before="406" w:after="0" w:line="271" w:lineRule="auto"/>
        <w:jc w:val="both"/>
        <w:rPr>
          <w:lang w:val="ru-RU"/>
        </w:rPr>
      </w:pPr>
      <w:r w:rsidRPr="005F3E4D">
        <w:rPr>
          <w:rFonts w:ascii="Times New Roman" w:eastAsia="Times New Roman" w:hAnsi="Times New Roman"/>
          <w:color w:val="000000"/>
          <w:sz w:val="24"/>
          <w:lang w:val="ru-RU"/>
        </w:rPr>
        <w:t xml:space="preserve">Мерзляк А.Г М52 Математика: дидактические материалы: 5 класс: пособие для учащихся </w:t>
      </w:r>
      <w:r w:rsidRPr="005F3E4D">
        <w:rPr>
          <w:lang w:val="ru-RU"/>
        </w:rPr>
        <w:br/>
      </w:r>
      <w:r w:rsidRPr="005F3E4D">
        <w:rPr>
          <w:rFonts w:ascii="Times New Roman" w:eastAsia="Times New Roman" w:hAnsi="Times New Roman"/>
          <w:color w:val="000000"/>
          <w:sz w:val="24"/>
          <w:lang w:val="ru-RU"/>
        </w:rPr>
        <w:t xml:space="preserve">общеобразовательных организаций / А.Г. Мерзляк, В.Б. Полонский, Е.М. Рабинович, М.С. Якир. - 2-е </w:t>
      </w:r>
      <w:proofErr w:type="spellStart"/>
      <w:proofErr w:type="gramStart"/>
      <w:r w:rsidRPr="005F3E4D">
        <w:rPr>
          <w:rFonts w:ascii="Times New Roman" w:eastAsia="Times New Roman" w:hAnsi="Times New Roman"/>
          <w:color w:val="000000"/>
          <w:sz w:val="24"/>
          <w:lang w:val="ru-RU"/>
        </w:rPr>
        <w:t>изд.,стереотип</w:t>
      </w:r>
      <w:proofErr w:type="spellEnd"/>
      <w:proofErr w:type="gramEnd"/>
      <w:r w:rsidRPr="005F3E4D">
        <w:rPr>
          <w:rFonts w:ascii="Times New Roman" w:eastAsia="Times New Roman" w:hAnsi="Times New Roman"/>
          <w:color w:val="000000"/>
          <w:sz w:val="24"/>
          <w:lang w:val="ru-RU"/>
        </w:rPr>
        <w:t xml:space="preserve">. - М.: </w:t>
      </w:r>
      <w:proofErr w:type="spellStart"/>
      <w:r w:rsidRPr="005F3E4D">
        <w:rPr>
          <w:rFonts w:ascii="Times New Roman" w:eastAsia="Times New Roman" w:hAnsi="Times New Roman"/>
          <w:color w:val="000000"/>
          <w:sz w:val="24"/>
          <w:lang w:val="ru-RU"/>
        </w:rPr>
        <w:t>Вентана</w:t>
      </w:r>
      <w:proofErr w:type="spellEnd"/>
      <w:r w:rsidRPr="005F3E4D">
        <w:rPr>
          <w:rFonts w:ascii="Times New Roman" w:eastAsia="Times New Roman" w:hAnsi="Times New Roman"/>
          <w:color w:val="000000"/>
          <w:sz w:val="24"/>
          <w:lang w:val="ru-RU"/>
        </w:rPr>
        <w:t xml:space="preserve"> - Граф, 2019. - 144 </w:t>
      </w:r>
      <w:proofErr w:type="spellStart"/>
      <w:r w:rsidRPr="005F3E4D">
        <w:rPr>
          <w:rFonts w:ascii="Times New Roman" w:eastAsia="Times New Roman" w:hAnsi="Times New Roman"/>
          <w:color w:val="000000"/>
          <w:sz w:val="24"/>
          <w:lang w:val="ru-RU"/>
        </w:rPr>
        <w:t>с.:ил</w:t>
      </w:r>
      <w:proofErr w:type="spellEnd"/>
      <w:r w:rsidRPr="005F3E4D">
        <w:rPr>
          <w:rFonts w:ascii="Times New Roman" w:eastAsia="Times New Roman" w:hAnsi="Times New Roman"/>
          <w:color w:val="000000"/>
          <w:sz w:val="24"/>
          <w:lang w:val="ru-RU"/>
        </w:rPr>
        <w:t>.</w:t>
      </w:r>
    </w:p>
    <w:p w:rsidR="00D30069" w:rsidRPr="005F3E4D" w:rsidRDefault="00963742" w:rsidP="005F3E4D">
      <w:pPr>
        <w:autoSpaceDE w:val="0"/>
        <w:autoSpaceDN w:val="0"/>
        <w:spacing w:before="406" w:after="0" w:line="271" w:lineRule="auto"/>
        <w:jc w:val="both"/>
        <w:rPr>
          <w:lang w:val="ru-RU"/>
        </w:rPr>
      </w:pPr>
      <w:r w:rsidRPr="005F3E4D">
        <w:rPr>
          <w:rFonts w:ascii="Times New Roman" w:eastAsia="Times New Roman" w:hAnsi="Times New Roman"/>
          <w:color w:val="000000"/>
          <w:sz w:val="24"/>
          <w:lang w:val="ru-RU"/>
        </w:rPr>
        <w:t xml:space="preserve">Мерзляк А.Г М52 Математика: 5-й </w:t>
      </w:r>
      <w:proofErr w:type="gramStart"/>
      <w:r w:rsidRPr="005F3E4D">
        <w:rPr>
          <w:rFonts w:ascii="Times New Roman" w:eastAsia="Times New Roman" w:hAnsi="Times New Roman"/>
          <w:color w:val="000000"/>
          <w:sz w:val="24"/>
          <w:lang w:val="ru-RU"/>
        </w:rPr>
        <w:t>класс :</w:t>
      </w:r>
      <w:proofErr w:type="gramEnd"/>
      <w:r w:rsidRPr="005F3E4D">
        <w:rPr>
          <w:rFonts w:ascii="Times New Roman" w:eastAsia="Times New Roman" w:hAnsi="Times New Roman"/>
          <w:color w:val="000000"/>
          <w:sz w:val="24"/>
          <w:lang w:val="ru-RU"/>
        </w:rPr>
        <w:t xml:space="preserve"> проверочные работы: пособие для учащихся </w:t>
      </w:r>
      <w:r w:rsidRPr="005F3E4D">
        <w:rPr>
          <w:lang w:val="ru-RU"/>
        </w:rPr>
        <w:br/>
      </w:r>
      <w:r w:rsidRPr="005F3E4D">
        <w:rPr>
          <w:rFonts w:ascii="Times New Roman" w:eastAsia="Times New Roman" w:hAnsi="Times New Roman"/>
          <w:color w:val="000000"/>
          <w:sz w:val="24"/>
          <w:lang w:val="ru-RU"/>
        </w:rPr>
        <w:t xml:space="preserve">общеобразовательных организаций / А.Г. Мерзляк, В.Б. Полонский, М.С. Якир. - 3-е </w:t>
      </w:r>
      <w:proofErr w:type="spellStart"/>
      <w:proofErr w:type="gramStart"/>
      <w:r w:rsidRPr="005F3E4D">
        <w:rPr>
          <w:rFonts w:ascii="Times New Roman" w:eastAsia="Times New Roman" w:hAnsi="Times New Roman"/>
          <w:color w:val="000000"/>
          <w:sz w:val="24"/>
          <w:lang w:val="ru-RU"/>
        </w:rPr>
        <w:t>изд.,стереотип</w:t>
      </w:r>
      <w:proofErr w:type="spellEnd"/>
      <w:proofErr w:type="gramEnd"/>
      <w:r w:rsidRPr="005F3E4D">
        <w:rPr>
          <w:rFonts w:ascii="Times New Roman" w:eastAsia="Times New Roman" w:hAnsi="Times New Roman"/>
          <w:color w:val="000000"/>
          <w:sz w:val="24"/>
          <w:lang w:val="ru-RU"/>
        </w:rPr>
        <w:t>. -Москва: Просвещение, 2021. - 157, с. : ил.</w:t>
      </w:r>
    </w:p>
    <w:p w:rsidR="00D30069" w:rsidRPr="005F3E4D" w:rsidRDefault="00963742" w:rsidP="005F3E4D">
      <w:pPr>
        <w:autoSpaceDE w:val="0"/>
        <w:autoSpaceDN w:val="0"/>
        <w:spacing w:before="262" w:after="0" w:line="230" w:lineRule="auto"/>
        <w:jc w:val="both"/>
        <w:rPr>
          <w:lang w:val="ru-RU"/>
        </w:rPr>
      </w:pPr>
      <w:r w:rsidRPr="005F3E4D">
        <w:rPr>
          <w:rFonts w:ascii="Times New Roman" w:eastAsia="Times New Roman" w:hAnsi="Times New Roman"/>
          <w:b/>
          <w:color w:val="000000"/>
          <w:sz w:val="24"/>
          <w:lang w:val="ru-RU"/>
        </w:rPr>
        <w:t>ЦИФРОВЫЕ ОБРАЗОВАТЕЛЬНЫЕ РЕСУРСЫ И РЕСУРСЫ СЕТИ ИНТЕРНЕТ</w:t>
      </w:r>
    </w:p>
    <w:p w:rsidR="00D30069" w:rsidRPr="005F3E4D" w:rsidRDefault="00963742" w:rsidP="005F3E4D">
      <w:pPr>
        <w:autoSpaceDE w:val="0"/>
        <w:autoSpaceDN w:val="0"/>
        <w:spacing w:before="166" w:after="0"/>
        <w:ind w:right="8352"/>
        <w:jc w:val="both"/>
        <w:rPr>
          <w:lang w:val="ru-RU"/>
        </w:rPr>
      </w:pPr>
      <w:r>
        <w:rPr>
          <w:rFonts w:ascii="Times New Roman" w:eastAsia="Times New Roman" w:hAnsi="Times New Roman"/>
          <w:color w:val="000000"/>
          <w:sz w:val="24"/>
        </w:rPr>
        <w:t>https</w:t>
      </w:r>
      <w:r w:rsidRPr="005F3E4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5F3E4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F3E4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F3E4D">
        <w:rPr>
          <w:rFonts w:ascii="Times New Roman" w:eastAsia="Times New Roman" w:hAnsi="Times New Roman"/>
          <w:color w:val="000000"/>
          <w:sz w:val="24"/>
          <w:lang w:val="ru-RU"/>
        </w:rPr>
        <w:t xml:space="preserve">/ </w:t>
      </w:r>
      <w:r w:rsidRPr="005F3E4D">
        <w:rPr>
          <w:lang w:val="ru-RU"/>
        </w:rPr>
        <w:br/>
      </w:r>
      <w:r>
        <w:rPr>
          <w:rFonts w:ascii="Times New Roman" w:eastAsia="Times New Roman" w:hAnsi="Times New Roman"/>
          <w:color w:val="000000"/>
          <w:sz w:val="24"/>
        </w:rPr>
        <w:t>https</w:t>
      </w:r>
      <w:r w:rsidRPr="005F3E4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uchi</w:t>
      </w:r>
      <w:proofErr w:type="spellEnd"/>
      <w:r w:rsidRPr="005F3E4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F3E4D">
        <w:rPr>
          <w:rFonts w:ascii="Times New Roman" w:eastAsia="Times New Roman" w:hAnsi="Times New Roman"/>
          <w:color w:val="000000"/>
          <w:sz w:val="24"/>
          <w:lang w:val="ru-RU"/>
        </w:rPr>
        <w:t xml:space="preserve">/ </w:t>
      </w:r>
      <w:r w:rsidRPr="005F3E4D">
        <w:rPr>
          <w:lang w:val="ru-RU"/>
        </w:rPr>
        <w:br/>
      </w:r>
      <w:r>
        <w:rPr>
          <w:rFonts w:ascii="Times New Roman" w:eastAsia="Times New Roman" w:hAnsi="Times New Roman"/>
          <w:color w:val="000000"/>
          <w:sz w:val="24"/>
        </w:rPr>
        <w:t>http</w:t>
      </w:r>
      <w:r w:rsidRPr="005F3E4D">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5F3E4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5F3E4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F3E4D">
        <w:rPr>
          <w:rFonts w:ascii="Times New Roman" w:eastAsia="Times New Roman" w:hAnsi="Times New Roman"/>
          <w:color w:val="000000"/>
          <w:sz w:val="24"/>
          <w:lang w:val="ru-RU"/>
        </w:rPr>
        <w:t xml:space="preserve"> </w:t>
      </w:r>
      <w:r w:rsidRPr="005F3E4D">
        <w:rPr>
          <w:lang w:val="ru-RU"/>
        </w:rPr>
        <w:br/>
      </w:r>
      <w:r>
        <w:rPr>
          <w:rFonts w:ascii="Times New Roman" w:eastAsia="Times New Roman" w:hAnsi="Times New Roman"/>
          <w:color w:val="000000"/>
          <w:sz w:val="24"/>
        </w:rPr>
        <w:t>http</w:t>
      </w:r>
      <w:r w:rsidRPr="005F3E4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dnevnik</w:t>
      </w:r>
      <w:proofErr w:type="spellEnd"/>
      <w:r w:rsidRPr="005F3E4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D30069" w:rsidRPr="005F3E4D" w:rsidRDefault="00D30069" w:rsidP="005F3E4D">
      <w:pPr>
        <w:jc w:val="both"/>
        <w:rPr>
          <w:lang w:val="ru-RU"/>
        </w:rPr>
        <w:sectPr w:rsidR="00D30069" w:rsidRPr="005F3E4D">
          <w:pgSz w:w="11900" w:h="16840"/>
          <w:pgMar w:top="298" w:right="650" w:bottom="1440" w:left="666" w:header="720" w:footer="720" w:gutter="0"/>
          <w:cols w:space="720" w:equalWidth="0">
            <w:col w:w="10584" w:space="0"/>
          </w:cols>
          <w:docGrid w:linePitch="360"/>
        </w:sectPr>
      </w:pPr>
    </w:p>
    <w:p w:rsidR="00D30069" w:rsidRPr="005F3E4D" w:rsidRDefault="00D30069">
      <w:pPr>
        <w:autoSpaceDE w:val="0"/>
        <w:autoSpaceDN w:val="0"/>
        <w:spacing w:after="78" w:line="220" w:lineRule="exact"/>
        <w:rPr>
          <w:lang w:val="ru-RU"/>
        </w:rPr>
      </w:pPr>
    </w:p>
    <w:p w:rsidR="00D30069" w:rsidRPr="005F3E4D" w:rsidRDefault="00963742">
      <w:pPr>
        <w:autoSpaceDE w:val="0"/>
        <w:autoSpaceDN w:val="0"/>
        <w:spacing w:after="0" w:line="230" w:lineRule="auto"/>
        <w:rPr>
          <w:lang w:val="ru-RU"/>
        </w:rPr>
      </w:pPr>
      <w:r w:rsidRPr="005F3E4D">
        <w:rPr>
          <w:rFonts w:ascii="Times New Roman" w:eastAsia="Times New Roman" w:hAnsi="Times New Roman"/>
          <w:b/>
          <w:color w:val="000000"/>
          <w:sz w:val="24"/>
          <w:lang w:val="ru-RU"/>
        </w:rPr>
        <w:t>МАТЕРИАЛЬНО-ТЕХНИЧЕСКОЕ ОБЕСПЕЧЕНИЕ ОБРАЗОВАТЕЛЬНОГО ПРОЦЕССА</w:t>
      </w:r>
    </w:p>
    <w:p w:rsidR="00D30069" w:rsidRPr="005F3E4D" w:rsidRDefault="00963742">
      <w:pPr>
        <w:autoSpaceDE w:val="0"/>
        <w:autoSpaceDN w:val="0"/>
        <w:spacing w:before="346" w:after="0" w:line="230" w:lineRule="auto"/>
        <w:rPr>
          <w:lang w:val="ru-RU"/>
        </w:rPr>
      </w:pPr>
      <w:r w:rsidRPr="005F3E4D">
        <w:rPr>
          <w:rFonts w:ascii="Times New Roman" w:eastAsia="Times New Roman" w:hAnsi="Times New Roman"/>
          <w:b/>
          <w:color w:val="000000"/>
          <w:sz w:val="24"/>
          <w:lang w:val="ru-RU"/>
        </w:rPr>
        <w:t>УЧЕБНОЕ ОБОРУДОВАНИЕ</w:t>
      </w:r>
    </w:p>
    <w:p w:rsidR="00D30069" w:rsidRPr="005F3E4D" w:rsidRDefault="00963742">
      <w:pPr>
        <w:autoSpaceDE w:val="0"/>
        <w:autoSpaceDN w:val="0"/>
        <w:spacing w:before="166" w:after="0" w:line="286" w:lineRule="auto"/>
        <w:ind w:right="1584"/>
        <w:rPr>
          <w:lang w:val="ru-RU"/>
        </w:rPr>
      </w:pPr>
      <w:r w:rsidRPr="005F3E4D">
        <w:rPr>
          <w:rFonts w:ascii="Times New Roman" w:eastAsia="Times New Roman" w:hAnsi="Times New Roman"/>
          <w:color w:val="000000"/>
          <w:sz w:val="24"/>
          <w:lang w:val="ru-RU"/>
        </w:rPr>
        <w:t xml:space="preserve">УМК </w:t>
      </w:r>
      <w:r w:rsidRPr="005F3E4D">
        <w:rPr>
          <w:lang w:val="ru-RU"/>
        </w:rPr>
        <w:br/>
      </w:r>
      <w:r w:rsidRPr="005F3E4D">
        <w:rPr>
          <w:rFonts w:ascii="Times New Roman" w:eastAsia="Times New Roman" w:hAnsi="Times New Roman"/>
          <w:color w:val="000000"/>
          <w:sz w:val="24"/>
          <w:lang w:val="ru-RU"/>
        </w:rPr>
        <w:t xml:space="preserve">дидактические материалы (пособие для учащихся общеобразовательных организаций) тетради для лабораторных и практических работ </w:t>
      </w:r>
      <w:r w:rsidRPr="005F3E4D">
        <w:rPr>
          <w:lang w:val="ru-RU"/>
        </w:rPr>
        <w:br/>
      </w:r>
      <w:r w:rsidRPr="005F3E4D">
        <w:rPr>
          <w:rFonts w:ascii="Times New Roman" w:eastAsia="Times New Roman" w:hAnsi="Times New Roman"/>
          <w:color w:val="000000"/>
          <w:sz w:val="24"/>
          <w:lang w:val="ru-RU"/>
        </w:rPr>
        <w:t xml:space="preserve">листы </w:t>
      </w:r>
      <w:proofErr w:type="spellStart"/>
      <w:r w:rsidRPr="005F3E4D">
        <w:rPr>
          <w:rFonts w:ascii="Times New Roman" w:eastAsia="Times New Roman" w:hAnsi="Times New Roman"/>
          <w:color w:val="000000"/>
          <w:sz w:val="24"/>
          <w:lang w:val="ru-RU"/>
        </w:rPr>
        <w:t>самооценивания</w:t>
      </w:r>
      <w:proofErr w:type="spellEnd"/>
      <w:r w:rsidRPr="005F3E4D">
        <w:rPr>
          <w:rFonts w:ascii="Times New Roman" w:eastAsia="Times New Roman" w:hAnsi="Times New Roman"/>
          <w:color w:val="000000"/>
          <w:sz w:val="24"/>
          <w:lang w:val="ru-RU"/>
        </w:rPr>
        <w:t xml:space="preserve"> </w:t>
      </w:r>
      <w:r w:rsidRPr="005F3E4D">
        <w:rPr>
          <w:lang w:val="ru-RU"/>
        </w:rPr>
        <w:br/>
      </w:r>
      <w:r w:rsidRPr="005F3E4D">
        <w:rPr>
          <w:rFonts w:ascii="Times New Roman" w:eastAsia="Times New Roman" w:hAnsi="Times New Roman"/>
          <w:color w:val="000000"/>
          <w:sz w:val="24"/>
          <w:lang w:val="ru-RU"/>
        </w:rPr>
        <w:t xml:space="preserve">проектор </w:t>
      </w:r>
      <w:r w:rsidRPr="005F3E4D">
        <w:rPr>
          <w:lang w:val="ru-RU"/>
        </w:rPr>
        <w:br/>
      </w:r>
      <w:r w:rsidRPr="005F3E4D">
        <w:rPr>
          <w:rFonts w:ascii="Times New Roman" w:eastAsia="Times New Roman" w:hAnsi="Times New Roman"/>
          <w:color w:val="000000"/>
          <w:sz w:val="24"/>
          <w:lang w:val="ru-RU"/>
        </w:rPr>
        <w:t xml:space="preserve">компьютер </w:t>
      </w:r>
      <w:r w:rsidRPr="005F3E4D">
        <w:rPr>
          <w:lang w:val="ru-RU"/>
        </w:rPr>
        <w:br/>
      </w:r>
      <w:r w:rsidRPr="005F3E4D">
        <w:rPr>
          <w:rFonts w:ascii="Times New Roman" w:eastAsia="Times New Roman" w:hAnsi="Times New Roman"/>
          <w:color w:val="000000"/>
          <w:sz w:val="24"/>
          <w:lang w:val="ru-RU"/>
        </w:rPr>
        <w:t xml:space="preserve">доска </w:t>
      </w:r>
      <w:r w:rsidRPr="005F3E4D">
        <w:rPr>
          <w:lang w:val="ru-RU"/>
        </w:rPr>
        <w:br/>
      </w:r>
      <w:r w:rsidRPr="005F3E4D">
        <w:rPr>
          <w:rFonts w:ascii="Times New Roman" w:eastAsia="Times New Roman" w:hAnsi="Times New Roman"/>
          <w:color w:val="000000"/>
          <w:sz w:val="24"/>
          <w:lang w:val="ru-RU"/>
        </w:rPr>
        <w:t xml:space="preserve">рабочие тетради </w:t>
      </w:r>
      <w:r w:rsidRPr="005F3E4D">
        <w:rPr>
          <w:lang w:val="ru-RU"/>
        </w:rPr>
        <w:br/>
      </w:r>
      <w:proofErr w:type="spellStart"/>
      <w:r w:rsidRPr="005F3E4D">
        <w:rPr>
          <w:rFonts w:ascii="Times New Roman" w:eastAsia="Times New Roman" w:hAnsi="Times New Roman"/>
          <w:color w:val="000000"/>
          <w:sz w:val="24"/>
          <w:lang w:val="ru-RU"/>
        </w:rPr>
        <w:t>тетради</w:t>
      </w:r>
      <w:proofErr w:type="spellEnd"/>
      <w:r w:rsidRPr="005F3E4D">
        <w:rPr>
          <w:rFonts w:ascii="Times New Roman" w:eastAsia="Times New Roman" w:hAnsi="Times New Roman"/>
          <w:color w:val="000000"/>
          <w:sz w:val="24"/>
          <w:lang w:val="ru-RU"/>
        </w:rPr>
        <w:t xml:space="preserve"> контрольных работ</w:t>
      </w:r>
    </w:p>
    <w:p w:rsidR="00D30069" w:rsidRPr="005F3E4D" w:rsidRDefault="00963742">
      <w:pPr>
        <w:autoSpaceDE w:val="0"/>
        <w:autoSpaceDN w:val="0"/>
        <w:spacing w:before="262" w:after="0" w:line="262" w:lineRule="auto"/>
        <w:ind w:right="720"/>
        <w:rPr>
          <w:lang w:val="ru-RU"/>
        </w:rPr>
      </w:pPr>
      <w:r w:rsidRPr="005F3E4D">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963742" w:rsidRPr="005F3E4D" w:rsidRDefault="00963742" w:rsidP="005F3E4D">
      <w:pPr>
        <w:autoSpaceDE w:val="0"/>
        <w:autoSpaceDN w:val="0"/>
        <w:spacing w:before="166" w:after="0" w:line="286" w:lineRule="auto"/>
        <w:ind w:right="7344"/>
        <w:rPr>
          <w:lang w:val="ru-RU"/>
        </w:rPr>
      </w:pPr>
      <w:r w:rsidRPr="005F3E4D">
        <w:rPr>
          <w:rFonts w:ascii="Times New Roman" w:eastAsia="Times New Roman" w:hAnsi="Times New Roman"/>
          <w:color w:val="000000"/>
          <w:sz w:val="24"/>
          <w:lang w:val="ru-RU"/>
        </w:rPr>
        <w:t xml:space="preserve">Компьютер </w:t>
      </w:r>
      <w:r w:rsidRPr="005F3E4D">
        <w:rPr>
          <w:lang w:val="ru-RU"/>
        </w:rPr>
        <w:br/>
      </w:r>
      <w:r w:rsidRPr="005F3E4D">
        <w:rPr>
          <w:rFonts w:ascii="Times New Roman" w:eastAsia="Times New Roman" w:hAnsi="Times New Roman"/>
          <w:color w:val="000000"/>
          <w:sz w:val="24"/>
          <w:lang w:val="ru-RU"/>
        </w:rPr>
        <w:t xml:space="preserve">Модели пространственных тел </w:t>
      </w:r>
      <w:r w:rsidRPr="005F3E4D">
        <w:rPr>
          <w:lang w:val="ru-RU"/>
        </w:rPr>
        <w:br/>
      </w:r>
      <w:r w:rsidRPr="005F3E4D">
        <w:rPr>
          <w:rFonts w:ascii="Times New Roman" w:eastAsia="Times New Roman" w:hAnsi="Times New Roman"/>
          <w:color w:val="000000"/>
          <w:sz w:val="24"/>
          <w:lang w:val="ru-RU"/>
        </w:rPr>
        <w:t xml:space="preserve">Транспортир </w:t>
      </w:r>
      <w:r w:rsidRPr="005F3E4D">
        <w:rPr>
          <w:lang w:val="ru-RU"/>
        </w:rPr>
        <w:br/>
      </w:r>
      <w:r w:rsidRPr="005F3E4D">
        <w:rPr>
          <w:rFonts w:ascii="Times New Roman" w:eastAsia="Times New Roman" w:hAnsi="Times New Roman"/>
          <w:color w:val="000000"/>
          <w:sz w:val="24"/>
          <w:lang w:val="ru-RU"/>
        </w:rPr>
        <w:t xml:space="preserve">Линейка </w:t>
      </w:r>
      <w:r w:rsidRPr="005F3E4D">
        <w:rPr>
          <w:lang w:val="ru-RU"/>
        </w:rPr>
        <w:br/>
      </w:r>
      <w:r w:rsidRPr="005F3E4D">
        <w:rPr>
          <w:rFonts w:ascii="Times New Roman" w:eastAsia="Times New Roman" w:hAnsi="Times New Roman"/>
          <w:color w:val="000000"/>
          <w:sz w:val="24"/>
          <w:lang w:val="ru-RU"/>
        </w:rPr>
        <w:t xml:space="preserve">Карандаш </w:t>
      </w:r>
      <w:r w:rsidRPr="005F3E4D">
        <w:rPr>
          <w:lang w:val="ru-RU"/>
        </w:rPr>
        <w:br/>
      </w:r>
      <w:r w:rsidRPr="005F3E4D">
        <w:rPr>
          <w:rFonts w:ascii="Times New Roman" w:eastAsia="Times New Roman" w:hAnsi="Times New Roman"/>
          <w:color w:val="000000"/>
          <w:sz w:val="24"/>
          <w:lang w:val="ru-RU"/>
        </w:rPr>
        <w:t xml:space="preserve">Угольник </w:t>
      </w:r>
      <w:r w:rsidRPr="005F3E4D">
        <w:rPr>
          <w:lang w:val="ru-RU"/>
        </w:rPr>
        <w:br/>
      </w:r>
      <w:r w:rsidRPr="005F3E4D">
        <w:rPr>
          <w:rFonts w:ascii="Times New Roman" w:eastAsia="Times New Roman" w:hAnsi="Times New Roman"/>
          <w:color w:val="000000"/>
          <w:sz w:val="24"/>
          <w:lang w:val="ru-RU"/>
        </w:rPr>
        <w:t xml:space="preserve">Циркуль </w:t>
      </w:r>
      <w:r w:rsidRPr="005F3E4D">
        <w:rPr>
          <w:lang w:val="ru-RU"/>
        </w:rPr>
        <w:br/>
      </w:r>
      <w:r w:rsidRPr="005F3E4D">
        <w:rPr>
          <w:rFonts w:ascii="Times New Roman" w:eastAsia="Times New Roman" w:hAnsi="Times New Roman"/>
          <w:color w:val="000000"/>
          <w:sz w:val="24"/>
          <w:lang w:val="ru-RU"/>
        </w:rPr>
        <w:t>Мультимедийный проектор</w:t>
      </w:r>
    </w:p>
    <w:sectPr w:rsidR="00963742" w:rsidRPr="005F3E4D"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39277D"/>
    <w:rsid w:val="005F3E4D"/>
    <w:rsid w:val="00963742"/>
    <w:rsid w:val="00AA1D8D"/>
    <w:rsid w:val="00B47730"/>
    <w:rsid w:val="00CB0664"/>
    <w:rsid w:val="00D3006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53458D9-2561-41C1-88E2-928B7E2E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300BC-DCD4-44BF-884A-0584ED7D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10833</Words>
  <Characters>61753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Наталия Турьева</cp:lastModifiedBy>
  <cp:revision>3</cp:revision>
  <dcterms:created xsi:type="dcterms:W3CDTF">2013-12-23T23:15:00Z</dcterms:created>
  <dcterms:modified xsi:type="dcterms:W3CDTF">2022-09-18T14:31:00Z</dcterms:modified>
  <cp:category/>
</cp:coreProperties>
</file>